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D4" w:rsidRDefault="00F639D4" w:rsidP="00152CDC">
      <w:pPr>
        <w:pStyle w:val="Bodytext20"/>
        <w:shd w:val="clear" w:color="auto" w:fill="auto"/>
        <w:spacing w:line="280" w:lineRule="exact"/>
        <w:ind w:firstLine="0"/>
        <w:rPr>
          <w:rStyle w:val="Bodytext2"/>
          <w:color w:val="000000"/>
        </w:rPr>
      </w:pPr>
    </w:p>
    <w:p w:rsidR="005D7D07" w:rsidRPr="00EF0CF0" w:rsidRDefault="00943B88" w:rsidP="00152CDC">
      <w:pPr>
        <w:pStyle w:val="Bodytext20"/>
        <w:shd w:val="clear" w:color="auto" w:fill="auto"/>
        <w:spacing w:line="280" w:lineRule="exact"/>
        <w:ind w:firstLine="0"/>
      </w:pPr>
      <w:r w:rsidRPr="00EF0CF0">
        <w:rPr>
          <w:rStyle w:val="Bodytext2"/>
          <w:color w:val="000000"/>
        </w:rPr>
        <w:t>«УТВЕРЖДАЮ»</w:t>
      </w:r>
    </w:p>
    <w:p w:rsidR="005D7D07" w:rsidRPr="00EF0CF0" w:rsidRDefault="005D7D07">
      <w:pPr>
        <w:rPr>
          <w:sz w:val="28"/>
          <w:szCs w:val="28"/>
        </w:rPr>
      </w:pPr>
    </w:p>
    <w:p w:rsidR="005D7D07" w:rsidRPr="00EF0CF0" w:rsidRDefault="00152CDC">
      <w:pPr>
        <w:pStyle w:val="Bodytext20"/>
        <w:shd w:val="clear" w:color="auto" w:fill="auto"/>
        <w:spacing w:before="333" w:after="337" w:line="280" w:lineRule="exact"/>
        <w:ind w:firstLine="0"/>
      </w:pPr>
      <w:r w:rsidRPr="00EF0CF0">
        <w:rPr>
          <w:rStyle w:val="Bodytext2"/>
          <w:color w:val="000000"/>
        </w:rPr>
        <w:t>«</w:t>
      </w:r>
      <w:r w:rsidR="002B31F4" w:rsidRPr="00EF0CF0">
        <w:rPr>
          <w:rStyle w:val="Bodytext2"/>
          <w:color w:val="000000"/>
        </w:rPr>
        <w:t>___</w:t>
      </w:r>
      <w:r w:rsidRPr="00EF0CF0">
        <w:rPr>
          <w:rStyle w:val="Bodytext2"/>
          <w:color w:val="000000"/>
        </w:rPr>
        <w:t>» ______</w:t>
      </w:r>
      <w:r w:rsidR="00F639D4">
        <w:rPr>
          <w:rStyle w:val="Bodytext2"/>
          <w:color w:val="000000"/>
        </w:rPr>
        <w:t>____</w:t>
      </w:r>
      <w:r w:rsidRPr="00EF0CF0">
        <w:rPr>
          <w:rStyle w:val="Bodytext2"/>
          <w:color w:val="000000"/>
        </w:rPr>
        <w:t>__</w:t>
      </w:r>
      <w:r w:rsidR="00FD014E" w:rsidRPr="00EF0CF0">
        <w:rPr>
          <w:rStyle w:val="Bodytext2"/>
          <w:color w:val="000000"/>
        </w:rPr>
        <w:t xml:space="preserve"> 2018</w:t>
      </w:r>
      <w:r w:rsidR="00943B88" w:rsidRPr="00EF0CF0">
        <w:rPr>
          <w:rStyle w:val="Bodytext2"/>
          <w:color w:val="000000"/>
        </w:rPr>
        <w:t xml:space="preserve"> г.</w:t>
      </w:r>
    </w:p>
    <w:p w:rsidR="005D7D07" w:rsidRPr="00EF0CF0" w:rsidRDefault="00152CDC" w:rsidP="00EF0CF0">
      <w:pPr>
        <w:pStyle w:val="Bodytext20"/>
        <w:shd w:val="clear" w:color="auto" w:fill="auto"/>
        <w:spacing w:after="337" w:line="280" w:lineRule="exact"/>
        <w:ind w:firstLine="0"/>
      </w:pPr>
      <w:r w:rsidRPr="00EF0CF0">
        <w:rPr>
          <w:rStyle w:val="Bodytext2"/>
          <w:color w:val="000000"/>
        </w:rPr>
        <w:t xml:space="preserve">Главный редактор </w:t>
      </w:r>
      <w:r w:rsidR="00EF0CF0" w:rsidRPr="00EF0CF0">
        <w:rPr>
          <w:rStyle w:val="Bodytext2"/>
          <w:color w:val="000000"/>
        </w:rPr>
        <w:t xml:space="preserve">Корпорации </w:t>
      </w:r>
      <w:r w:rsidR="00FD014E" w:rsidRPr="00EF0CF0">
        <w:rPr>
          <w:rStyle w:val="Bodytext2"/>
          <w:color w:val="000000"/>
        </w:rPr>
        <w:t>«Российский учебник</w:t>
      </w:r>
      <w:r w:rsidR="00ED0E99" w:rsidRPr="00EF0CF0">
        <w:rPr>
          <w:rStyle w:val="Bodytext2"/>
          <w:color w:val="000000"/>
        </w:rPr>
        <w:t xml:space="preserve">» </w:t>
      </w:r>
    </w:p>
    <w:p w:rsidR="005D7D07" w:rsidRPr="00EF0CF0" w:rsidRDefault="00EF0CF0">
      <w:pPr>
        <w:pStyle w:val="Bodytext20"/>
        <w:shd w:val="clear" w:color="auto" w:fill="auto"/>
        <w:tabs>
          <w:tab w:val="left" w:pos="8765"/>
        </w:tabs>
        <w:spacing w:after="337" w:line="280" w:lineRule="exact"/>
        <w:ind w:left="8320" w:firstLine="0"/>
        <w:jc w:val="both"/>
      </w:pPr>
      <w:r w:rsidRPr="00EF0CF0">
        <w:t xml:space="preserve">        </w:t>
      </w:r>
      <w:r w:rsidR="00152CDC" w:rsidRPr="00EF0CF0">
        <w:t xml:space="preserve">Р.Г. </w:t>
      </w:r>
      <w:proofErr w:type="spellStart"/>
      <w:r w:rsidR="00152CDC" w:rsidRPr="00EF0CF0">
        <w:t>Гагкуев</w:t>
      </w:r>
      <w:proofErr w:type="spellEnd"/>
    </w:p>
    <w:p w:rsidR="00F639D4" w:rsidRPr="00EF0CF0" w:rsidRDefault="00F639D4" w:rsidP="00BD27E0">
      <w:pPr>
        <w:pStyle w:val="Bodytext20"/>
        <w:shd w:val="clear" w:color="auto" w:fill="auto"/>
        <w:tabs>
          <w:tab w:val="left" w:pos="8765"/>
        </w:tabs>
        <w:spacing w:after="337" w:line="280" w:lineRule="exact"/>
        <w:ind w:firstLine="0"/>
        <w:jc w:val="both"/>
        <w:rPr>
          <w:b/>
          <w:sz w:val="32"/>
          <w:szCs w:val="32"/>
        </w:rPr>
      </w:pPr>
    </w:p>
    <w:p w:rsidR="004F7A72" w:rsidRPr="004639B6" w:rsidRDefault="00152CDC" w:rsidP="004F7A72">
      <w:pPr>
        <w:pStyle w:val="Bodytext20"/>
        <w:shd w:val="clear" w:color="auto" w:fill="auto"/>
        <w:spacing w:after="367" w:line="280" w:lineRule="exact"/>
        <w:ind w:right="40" w:firstLine="0"/>
        <w:jc w:val="center"/>
        <w:rPr>
          <w:rStyle w:val="Bodytext2"/>
          <w:b/>
          <w:color w:val="000000"/>
          <w:sz w:val="32"/>
          <w:szCs w:val="32"/>
        </w:rPr>
      </w:pPr>
      <w:r w:rsidRPr="004639B6">
        <w:rPr>
          <w:rStyle w:val="Bodytext2"/>
          <w:b/>
          <w:color w:val="000000"/>
          <w:sz w:val="32"/>
          <w:szCs w:val="32"/>
        </w:rPr>
        <w:t>Положение о конкурсе методических разработок</w:t>
      </w:r>
      <w:r w:rsidR="00AB034A" w:rsidRPr="004639B6">
        <w:rPr>
          <w:rStyle w:val="Bodytext2"/>
          <w:b/>
          <w:color w:val="000000"/>
          <w:sz w:val="32"/>
          <w:szCs w:val="32"/>
        </w:rPr>
        <w:t>, посвященн</w:t>
      </w:r>
      <w:r w:rsidR="00247D83" w:rsidRPr="004639B6">
        <w:rPr>
          <w:rStyle w:val="Bodytext2"/>
          <w:b/>
          <w:color w:val="000000"/>
          <w:sz w:val="32"/>
          <w:szCs w:val="32"/>
        </w:rPr>
        <w:t>ых 100-летию начала Гражданской войны 1918-1922 гг.</w:t>
      </w:r>
      <w:r w:rsidR="00EF0CF0" w:rsidRPr="004639B6">
        <w:rPr>
          <w:rStyle w:val="Bodytext2"/>
          <w:b/>
          <w:color w:val="000000"/>
          <w:sz w:val="32"/>
          <w:szCs w:val="32"/>
        </w:rPr>
        <w:t xml:space="preserve"> </w:t>
      </w:r>
      <w:r w:rsidR="00247D83" w:rsidRPr="004639B6">
        <w:rPr>
          <w:rStyle w:val="Bodytext2"/>
          <w:b/>
          <w:color w:val="000000"/>
          <w:sz w:val="32"/>
          <w:szCs w:val="32"/>
        </w:rPr>
        <w:t>в России.</w:t>
      </w:r>
    </w:p>
    <w:p w:rsidR="005D7D07" w:rsidRPr="00160066" w:rsidRDefault="00943B88" w:rsidP="004F7A72">
      <w:pPr>
        <w:pStyle w:val="Bodytext20"/>
        <w:numPr>
          <w:ilvl w:val="0"/>
          <w:numId w:val="1"/>
        </w:numPr>
        <w:shd w:val="clear" w:color="auto" w:fill="auto"/>
        <w:spacing w:after="367" w:line="360" w:lineRule="auto"/>
        <w:ind w:right="40"/>
        <w:jc w:val="center"/>
      </w:pPr>
      <w:r w:rsidRPr="00160066">
        <w:rPr>
          <w:rStyle w:val="Bodytext3"/>
          <w:bCs w:val="0"/>
          <w:color w:val="000000"/>
          <w:sz w:val="28"/>
          <w:szCs w:val="28"/>
        </w:rPr>
        <w:t>Общие</w:t>
      </w:r>
      <w:r w:rsidRPr="00F639D4">
        <w:rPr>
          <w:rStyle w:val="Bodytext3"/>
          <w:color w:val="000000"/>
          <w:sz w:val="28"/>
          <w:szCs w:val="28"/>
        </w:rPr>
        <w:t xml:space="preserve"> </w:t>
      </w:r>
      <w:r w:rsidRPr="00160066">
        <w:rPr>
          <w:rStyle w:val="Bodytext3"/>
          <w:bCs w:val="0"/>
          <w:color w:val="000000"/>
          <w:sz w:val="28"/>
          <w:szCs w:val="28"/>
        </w:rPr>
        <w:t>положения</w:t>
      </w:r>
    </w:p>
    <w:p w:rsidR="005D7D07" w:rsidRPr="00180488" w:rsidRDefault="00943B88" w:rsidP="004F7A72">
      <w:pPr>
        <w:pStyle w:val="Bodytext20"/>
        <w:numPr>
          <w:ilvl w:val="1"/>
          <w:numId w:val="1"/>
        </w:numPr>
        <w:shd w:val="clear" w:color="auto" w:fill="auto"/>
        <w:tabs>
          <w:tab w:val="left" w:pos="598"/>
        </w:tabs>
        <w:spacing w:after="124" w:line="360" w:lineRule="auto"/>
        <w:ind w:firstLine="0"/>
        <w:jc w:val="both"/>
        <w:rPr>
          <w:rStyle w:val="Bodytext2"/>
        </w:rPr>
      </w:pPr>
      <w:r w:rsidRPr="00160066">
        <w:rPr>
          <w:rStyle w:val="Bodytext2"/>
          <w:color w:val="000000"/>
        </w:rPr>
        <w:t>Настоящее Положение определяет цели и задачи, порядок и регламент проведения конкурса</w:t>
      </w:r>
      <w:r w:rsidR="00152CDC" w:rsidRPr="00160066">
        <w:rPr>
          <w:rStyle w:val="Bodytext2"/>
          <w:color w:val="000000"/>
        </w:rPr>
        <w:t xml:space="preserve"> методиче</w:t>
      </w:r>
      <w:r w:rsidR="00AB034A" w:rsidRPr="00160066">
        <w:rPr>
          <w:rStyle w:val="Bodytext2"/>
          <w:color w:val="000000"/>
        </w:rPr>
        <w:t>ских разработок на тему</w:t>
      </w:r>
      <w:r w:rsidR="00152CDC" w:rsidRPr="00180488">
        <w:rPr>
          <w:rStyle w:val="Bodytext2"/>
          <w:color w:val="000000"/>
        </w:rPr>
        <w:t xml:space="preserve"> </w:t>
      </w:r>
      <w:r w:rsidR="00EF0CF0" w:rsidRPr="00180488">
        <w:rPr>
          <w:rStyle w:val="Bodytext2"/>
          <w:color w:val="000000"/>
        </w:rPr>
        <w:t>«</w:t>
      </w:r>
      <w:r w:rsidR="00247D83" w:rsidRPr="00180488">
        <w:rPr>
          <w:rStyle w:val="Bodytext2"/>
          <w:color w:val="000000"/>
        </w:rPr>
        <w:t>Гражданская война на территории России</w:t>
      </w:r>
      <w:r w:rsidR="00AB034A" w:rsidRPr="00180488">
        <w:rPr>
          <w:rStyle w:val="Bodytext2"/>
          <w:color w:val="000000"/>
        </w:rPr>
        <w:t>»</w:t>
      </w:r>
      <w:r w:rsidR="00EF0CF0" w:rsidRPr="00180488">
        <w:rPr>
          <w:rStyle w:val="Bodytext2"/>
          <w:color w:val="000000"/>
        </w:rPr>
        <w:t xml:space="preserve"> </w:t>
      </w:r>
      <w:r w:rsidR="00152CDC" w:rsidRPr="00180488">
        <w:rPr>
          <w:rStyle w:val="Bodytext2"/>
          <w:color w:val="000000"/>
        </w:rPr>
        <w:t xml:space="preserve">для учителей </w:t>
      </w:r>
      <w:r w:rsidR="00AB034A" w:rsidRPr="00180488">
        <w:rPr>
          <w:rStyle w:val="Bodytext2"/>
          <w:color w:val="000000"/>
        </w:rPr>
        <w:t>истории,</w:t>
      </w:r>
      <w:r w:rsidR="00160066" w:rsidRPr="00180488">
        <w:rPr>
          <w:rStyle w:val="Bodytext2"/>
          <w:color w:val="000000"/>
        </w:rPr>
        <w:t xml:space="preserve"> </w:t>
      </w:r>
      <w:r w:rsidR="00724B2F" w:rsidRPr="00160066">
        <w:rPr>
          <w:rStyle w:val="Bodytext2"/>
          <w:color w:val="000000"/>
        </w:rPr>
        <w:t>использующих УМК «</w:t>
      </w:r>
      <w:r w:rsidR="00152CDC" w:rsidRPr="00160066">
        <w:rPr>
          <w:rStyle w:val="Bodytext2"/>
          <w:color w:val="000000"/>
        </w:rPr>
        <w:t>История России» в своей работе.</w:t>
      </w:r>
    </w:p>
    <w:p w:rsidR="005D7D07" w:rsidRPr="00CE540F" w:rsidRDefault="00943B88" w:rsidP="00180488">
      <w:pPr>
        <w:pStyle w:val="Bodytext20"/>
        <w:numPr>
          <w:ilvl w:val="1"/>
          <w:numId w:val="1"/>
        </w:numPr>
        <w:tabs>
          <w:tab w:val="left" w:pos="598"/>
        </w:tabs>
        <w:spacing w:after="124" w:line="360" w:lineRule="auto"/>
        <w:ind w:firstLine="0"/>
        <w:jc w:val="both"/>
      </w:pPr>
      <w:r w:rsidRPr="00CE540F">
        <w:rPr>
          <w:rStyle w:val="Bodytext2"/>
          <w:color w:val="000000"/>
        </w:rPr>
        <w:t>Организатором</w:t>
      </w:r>
      <w:r w:rsidR="00152CDC" w:rsidRPr="00CE540F">
        <w:rPr>
          <w:rStyle w:val="Bodytext2"/>
          <w:color w:val="000000"/>
        </w:rPr>
        <w:t xml:space="preserve"> конкурса</w:t>
      </w:r>
      <w:r w:rsidRPr="00CE540F">
        <w:rPr>
          <w:rStyle w:val="Bodytext2"/>
          <w:color w:val="000000"/>
        </w:rPr>
        <w:t xml:space="preserve"> </w:t>
      </w:r>
      <w:r w:rsidR="00152CDC" w:rsidRPr="00CE540F">
        <w:rPr>
          <w:rStyle w:val="Bodytext2"/>
          <w:color w:val="000000"/>
        </w:rPr>
        <w:t xml:space="preserve">методических разработок по региональной истории </w:t>
      </w:r>
      <w:r w:rsidRPr="00CE540F">
        <w:rPr>
          <w:rStyle w:val="Bodytext2"/>
          <w:color w:val="000000"/>
        </w:rPr>
        <w:t xml:space="preserve">(далее </w:t>
      </w:r>
      <w:r w:rsidR="00180488" w:rsidRPr="00CE540F">
        <w:rPr>
          <w:rStyle w:val="Bodytext2"/>
          <w:color w:val="000000"/>
        </w:rPr>
        <w:t>- Конкурс) являю</w:t>
      </w:r>
      <w:r w:rsidR="00EF0CF0" w:rsidRPr="00CE540F">
        <w:rPr>
          <w:rStyle w:val="Bodytext2"/>
          <w:color w:val="000000"/>
        </w:rPr>
        <w:t>тся Корпорация</w:t>
      </w:r>
      <w:r w:rsidR="00247D83" w:rsidRPr="00CE540F">
        <w:rPr>
          <w:rStyle w:val="Bodytext2"/>
          <w:color w:val="000000"/>
        </w:rPr>
        <w:t xml:space="preserve"> «Российский учебник»</w:t>
      </w:r>
      <w:r w:rsidR="00EF0CF0" w:rsidRPr="00CE540F">
        <w:rPr>
          <w:rStyle w:val="Bodytext2"/>
          <w:color w:val="000000"/>
        </w:rPr>
        <w:t xml:space="preserve"> </w:t>
      </w:r>
      <w:r w:rsidR="001874A8" w:rsidRPr="00CE540F">
        <w:rPr>
          <w:rStyle w:val="Bodytext2"/>
          <w:color w:val="000000"/>
        </w:rPr>
        <w:t>(</w:t>
      </w:r>
      <w:r w:rsidR="00247D83" w:rsidRPr="00CE540F">
        <w:rPr>
          <w:rStyle w:val="Bodytext2"/>
          <w:color w:val="000000"/>
        </w:rPr>
        <w:t>далее РУ</w:t>
      </w:r>
      <w:r w:rsidR="00AB034A" w:rsidRPr="00CE540F">
        <w:rPr>
          <w:rStyle w:val="Bodytext2"/>
          <w:color w:val="000000"/>
        </w:rPr>
        <w:t>)</w:t>
      </w:r>
      <w:r w:rsidR="00180488" w:rsidRPr="00CE540F">
        <w:rPr>
          <w:rStyle w:val="Bodytext2"/>
          <w:color w:val="000000"/>
        </w:rPr>
        <w:t xml:space="preserve">, </w:t>
      </w:r>
      <w:r w:rsidR="00AB034A" w:rsidRPr="00CE540F">
        <w:rPr>
          <w:rStyle w:val="Bodytext2"/>
          <w:color w:val="000000"/>
        </w:rPr>
        <w:t>Российское военно-историческое общество</w:t>
      </w:r>
      <w:r w:rsidR="004F7A72" w:rsidRPr="00CE540F">
        <w:rPr>
          <w:rStyle w:val="Bodytext2"/>
          <w:color w:val="000000"/>
        </w:rPr>
        <w:t xml:space="preserve"> (</w:t>
      </w:r>
      <w:r w:rsidR="00AB034A" w:rsidRPr="00CE540F">
        <w:rPr>
          <w:rStyle w:val="Bodytext2"/>
          <w:color w:val="000000"/>
        </w:rPr>
        <w:t>далее РВИО)</w:t>
      </w:r>
      <w:r w:rsidR="00180488" w:rsidRPr="00CE540F">
        <w:rPr>
          <w:rStyle w:val="Bodytext2"/>
          <w:color w:val="000000"/>
        </w:rPr>
        <w:t xml:space="preserve"> и М</w:t>
      </w:r>
      <w:r w:rsidR="00180488" w:rsidRPr="00CE540F">
        <w:rPr>
          <w:rStyle w:val="Bodytext2"/>
        </w:rPr>
        <w:t xml:space="preserve">осковский педагогический университет (далее МПГУ). </w:t>
      </w:r>
    </w:p>
    <w:p w:rsidR="005D7D07" w:rsidRPr="00CE540F" w:rsidRDefault="00943B88" w:rsidP="004F7A72">
      <w:pPr>
        <w:pStyle w:val="Bodytext20"/>
        <w:numPr>
          <w:ilvl w:val="1"/>
          <w:numId w:val="1"/>
        </w:numPr>
        <w:shd w:val="clear" w:color="auto" w:fill="auto"/>
        <w:tabs>
          <w:tab w:val="left" w:pos="613"/>
        </w:tabs>
        <w:spacing w:after="120" w:line="360" w:lineRule="auto"/>
        <w:ind w:firstLine="0"/>
        <w:jc w:val="left"/>
      </w:pPr>
      <w:r w:rsidRPr="00CE540F">
        <w:rPr>
          <w:rStyle w:val="Bodytext2"/>
          <w:color w:val="000000"/>
        </w:rPr>
        <w:t>Основными принципами конкурса являются: открытость, прозрачность критериев оценивания, коллегиальность принятия решений, равенство условий для всех участников.</w:t>
      </w:r>
    </w:p>
    <w:p w:rsidR="005D7D07" w:rsidRPr="00CE540F" w:rsidRDefault="00943B88" w:rsidP="004F7A72">
      <w:pPr>
        <w:pStyle w:val="Bodytext20"/>
        <w:numPr>
          <w:ilvl w:val="1"/>
          <w:numId w:val="1"/>
        </w:numPr>
        <w:shd w:val="clear" w:color="auto" w:fill="auto"/>
        <w:tabs>
          <w:tab w:val="left" w:pos="603"/>
        </w:tabs>
        <w:spacing w:after="169" w:line="360" w:lineRule="auto"/>
        <w:ind w:firstLine="0"/>
        <w:jc w:val="left"/>
        <w:rPr>
          <w:rStyle w:val="Bodytext2"/>
        </w:rPr>
      </w:pPr>
      <w:r w:rsidRPr="00CE540F">
        <w:rPr>
          <w:rStyle w:val="Bodytext2"/>
          <w:color w:val="000000"/>
        </w:rPr>
        <w:t>Данный Конкурс представляет систе</w:t>
      </w:r>
      <w:r w:rsidR="00AB034A" w:rsidRPr="00CE540F">
        <w:rPr>
          <w:rStyle w:val="Bodytext2"/>
          <w:color w:val="000000"/>
        </w:rPr>
        <w:t xml:space="preserve">му мероприятий, направленных на </w:t>
      </w:r>
      <w:r w:rsidRPr="00CE540F">
        <w:rPr>
          <w:rStyle w:val="Bodytext2"/>
          <w:color w:val="000000"/>
        </w:rPr>
        <w:t>выявление примеров эффективного применения УМК</w:t>
      </w:r>
      <w:r w:rsidR="00152CDC" w:rsidRPr="00CE540F">
        <w:rPr>
          <w:rStyle w:val="Bodytext2"/>
          <w:color w:val="000000"/>
        </w:rPr>
        <w:t xml:space="preserve"> «История России</w:t>
      </w:r>
      <w:r w:rsidR="00152CDC" w:rsidRPr="00CE540F">
        <w:rPr>
          <w:rStyle w:val="Bodytext2SmallCaps"/>
          <w:color w:val="000000"/>
        </w:rPr>
        <w:t>»</w:t>
      </w:r>
      <w:r w:rsidRPr="00CE540F">
        <w:rPr>
          <w:rStyle w:val="Bodytext2"/>
          <w:color w:val="000000"/>
        </w:rPr>
        <w:t xml:space="preserve"> </w:t>
      </w:r>
      <w:r w:rsidR="00152CDC" w:rsidRPr="00CE540F">
        <w:rPr>
          <w:rStyle w:val="Bodytext2"/>
          <w:color w:val="000000"/>
        </w:rPr>
        <w:t xml:space="preserve">для </w:t>
      </w:r>
      <w:r w:rsidRPr="00CE540F">
        <w:rPr>
          <w:rStyle w:val="Bodytext2"/>
          <w:color w:val="000000"/>
        </w:rPr>
        <w:t xml:space="preserve">обучения </w:t>
      </w:r>
      <w:r w:rsidR="00152CDC" w:rsidRPr="00CE540F">
        <w:rPr>
          <w:rStyle w:val="Bodytext2"/>
          <w:color w:val="000000"/>
        </w:rPr>
        <w:t>истории</w:t>
      </w:r>
      <w:r w:rsidR="00AB034A" w:rsidRPr="00CE540F">
        <w:rPr>
          <w:rStyle w:val="Bodytext2"/>
          <w:color w:val="000000"/>
        </w:rPr>
        <w:t xml:space="preserve"> и патриотического воспитания</w:t>
      </w:r>
      <w:r w:rsidR="002E5068" w:rsidRPr="00CE540F">
        <w:rPr>
          <w:rStyle w:val="Bodytext2"/>
          <w:color w:val="000000"/>
        </w:rPr>
        <w:t xml:space="preserve"> учащихся 6-11</w:t>
      </w:r>
      <w:r w:rsidRPr="00CE540F">
        <w:rPr>
          <w:rStyle w:val="Bodytext2"/>
          <w:color w:val="000000"/>
        </w:rPr>
        <w:t xml:space="preserve"> классов</w:t>
      </w:r>
      <w:r w:rsidR="00AB034A" w:rsidRPr="00CE540F">
        <w:rPr>
          <w:rStyle w:val="Bodytext2"/>
          <w:color w:val="000000"/>
        </w:rPr>
        <w:t xml:space="preserve"> и распространения позитивного опыта в регионах России.</w:t>
      </w:r>
    </w:p>
    <w:p w:rsidR="00F639D4" w:rsidRPr="00CE540F" w:rsidRDefault="00ED0E99" w:rsidP="004F7A72">
      <w:pPr>
        <w:pStyle w:val="Bodytext20"/>
        <w:shd w:val="clear" w:color="auto" w:fill="auto"/>
        <w:tabs>
          <w:tab w:val="left" w:pos="603"/>
        </w:tabs>
        <w:spacing w:after="169" w:line="360" w:lineRule="auto"/>
        <w:ind w:firstLine="0"/>
        <w:jc w:val="left"/>
        <w:rPr>
          <w:rFonts w:eastAsia="Times New Roman"/>
        </w:rPr>
      </w:pPr>
      <w:r w:rsidRPr="00CE540F">
        <w:rPr>
          <w:rStyle w:val="Bodytext2"/>
          <w:color w:val="000000"/>
        </w:rPr>
        <w:t>1.5</w:t>
      </w:r>
      <w:r w:rsidR="009B0B2E" w:rsidRPr="00CE540F">
        <w:rPr>
          <w:rStyle w:val="Bodytext2"/>
          <w:color w:val="000000"/>
        </w:rPr>
        <w:t>.</w:t>
      </w:r>
      <w:r w:rsidR="00E8546D" w:rsidRPr="00CE540F">
        <w:rPr>
          <w:rStyle w:val="Bodytext2"/>
          <w:color w:val="000000"/>
        </w:rPr>
        <w:t xml:space="preserve"> </w:t>
      </w:r>
      <w:r w:rsidR="00B729F5" w:rsidRPr="00CE540F">
        <w:rPr>
          <w:rStyle w:val="Bodytext2"/>
          <w:color w:val="000000"/>
        </w:rPr>
        <w:t>Конкурс проводится в двух номинациях: «</w:t>
      </w:r>
      <w:r w:rsidR="00B729F5" w:rsidRPr="00CE540F">
        <w:rPr>
          <w:rFonts w:eastAsia="Times New Roman"/>
        </w:rPr>
        <w:t xml:space="preserve">Материалы для урока» </w:t>
      </w:r>
      <w:r w:rsidR="00EF0CF0" w:rsidRPr="00CE540F">
        <w:rPr>
          <w:rFonts w:eastAsia="Times New Roman"/>
        </w:rPr>
        <w:t xml:space="preserve">и </w:t>
      </w:r>
      <w:r w:rsidR="00B729F5" w:rsidRPr="00CE540F">
        <w:rPr>
          <w:rFonts w:eastAsia="Times New Roman"/>
        </w:rPr>
        <w:t>«Материалы для внеурочной деятельности».</w:t>
      </w:r>
    </w:p>
    <w:p w:rsidR="005D7D07" w:rsidRPr="00CE540F" w:rsidRDefault="00943B88" w:rsidP="004F7A72">
      <w:pPr>
        <w:pStyle w:val="Bodytext30"/>
        <w:numPr>
          <w:ilvl w:val="0"/>
          <w:numId w:val="1"/>
        </w:numPr>
        <w:shd w:val="clear" w:color="auto" w:fill="auto"/>
        <w:tabs>
          <w:tab w:val="left" w:pos="4067"/>
        </w:tabs>
        <w:spacing w:before="0" w:after="216" w:line="360" w:lineRule="auto"/>
        <w:ind w:left="3680"/>
        <w:rPr>
          <w:sz w:val="28"/>
          <w:szCs w:val="28"/>
        </w:rPr>
      </w:pPr>
      <w:r w:rsidRPr="00CE540F">
        <w:rPr>
          <w:rStyle w:val="Bodytext3"/>
          <w:b/>
          <w:bCs/>
          <w:color w:val="000000"/>
          <w:sz w:val="28"/>
          <w:szCs w:val="28"/>
        </w:rPr>
        <w:t>Цели и задачи конкурса</w:t>
      </w:r>
    </w:p>
    <w:p w:rsidR="0018593E" w:rsidRPr="00CE540F" w:rsidRDefault="00160066" w:rsidP="0018593E">
      <w:pPr>
        <w:pStyle w:val="Bodytext20"/>
        <w:numPr>
          <w:ilvl w:val="1"/>
          <w:numId w:val="1"/>
        </w:numPr>
        <w:shd w:val="clear" w:color="auto" w:fill="auto"/>
        <w:tabs>
          <w:tab w:val="left" w:pos="594"/>
        </w:tabs>
        <w:spacing w:line="360" w:lineRule="auto"/>
        <w:ind w:firstLine="0"/>
        <w:jc w:val="both"/>
        <w:rPr>
          <w:rStyle w:val="Bodytext2"/>
          <w:color w:val="000000"/>
        </w:rPr>
      </w:pPr>
      <w:r w:rsidRPr="00CE540F">
        <w:rPr>
          <w:rStyle w:val="Bodytext2"/>
          <w:color w:val="000000"/>
        </w:rPr>
        <w:t>Целями конкурса </w:t>
      </w:r>
      <w:r w:rsidR="00943B88" w:rsidRPr="00CE540F">
        <w:rPr>
          <w:rStyle w:val="Bodytext2"/>
          <w:color w:val="000000"/>
        </w:rPr>
        <w:t>являются:</w:t>
      </w:r>
      <w:r w:rsidRPr="00CE540F">
        <w:rPr>
          <w:rStyle w:val="Bodytext2"/>
          <w:color w:val="000000"/>
        </w:rPr>
        <w:t> </w:t>
      </w:r>
    </w:p>
    <w:p w:rsidR="005D7D07" w:rsidRPr="00CE540F" w:rsidRDefault="00160066" w:rsidP="0018593E">
      <w:pPr>
        <w:pStyle w:val="Bodytext20"/>
        <w:numPr>
          <w:ilvl w:val="0"/>
          <w:numId w:val="17"/>
        </w:numPr>
        <w:shd w:val="clear" w:color="auto" w:fill="auto"/>
        <w:tabs>
          <w:tab w:val="left" w:pos="594"/>
        </w:tabs>
        <w:spacing w:line="360" w:lineRule="auto"/>
        <w:jc w:val="both"/>
        <w:rPr>
          <w:color w:val="000000"/>
        </w:rPr>
      </w:pPr>
      <w:r w:rsidRPr="00CE540F">
        <w:rPr>
          <w:rStyle w:val="Bodytext2"/>
          <w:color w:val="000000"/>
        </w:rPr>
        <w:t>повышение эффективности </w:t>
      </w:r>
      <w:r w:rsidR="002E5068" w:rsidRPr="00CE540F">
        <w:rPr>
          <w:rStyle w:val="Bodytext2"/>
          <w:color w:val="000000"/>
        </w:rPr>
        <w:t>военно-патрио</w:t>
      </w:r>
      <w:r w:rsidR="0018593E" w:rsidRPr="00CE540F">
        <w:rPr>
          <w:rStyle w:val="Bodytext2"/>
          <w:color w:val="000000"/>
        </w:rPr>
        <w:t xml:space="preserve">тического воспитания школьников </w:t>
      </w:r>
      <w:r w:rsidR="002E5068" w:rsidRPr="00CE540F">
        <w:rPr>
          <w:rStyle w:val="Bodytext2"/>
          <w:color w:val="000000"/>
        </w:rPr>
        <w:t xml:space="preserve">на </w:t>
      </w:r>
      <w:r w:rsidR="002E5068" w:rsidRPr="00CE540F">
        <w:rPr>
          <w:rStyle w:val="Bodytext2"/>
          <w:color w:val="000000"/>
        </w:rPr>
        <w:lastRenderedPageBreak/>
        <w:t>уроках отечественной истории и во внеурочной деятельности</w:t>
      </w:r>
      <w:r w:rsidRPr="00CE540F">
        <w:rPr>
          <w:rStyle w:val="Bodytext2"/>
          <w:color w:val="000000"/>
        </w:rPr>
        <w:t>:</w:t>
      </w:r>
    </w:p>
    <w:p w:rsidR="005D7D07" w:rsidRPr="00CE540F" w:rsidRDefault="00943B88" w:rsidP="004F7A72">
      <w:pPr>
        <w:pStyle w:val="Bodytext20"/>
        <w:numPr>
          <w:ilvl w:val="0"/>
          <w:numId w:val="17"/>
        </w:numPr>
        <w:shd w:val="clear" w:color="auto" w:fill="auto"/>
        <w:tabs>
          <w:tab w:val="left" w:pos="755"/>
        </w:tabs>
        <w:spacing w:line="360" w:lineRule="auto"/>
        <w:jc w:val="both"/>
      </w:pPr>
      <w:r w:rsidRPr="00CE540F">
        <w:rPr>
          <w:rStyle w:val="Bodytext2"/>
          <w:color w:val="000000"/>
        </w:rPr>
        <w:t xml:space="preserve">выявление и поддержка лучшего опыта работы учителей </w:t>
      </w:r>
      <w:r w:rsidR="00152CDC" w:rsidRPr="00CE540F">
        <w:rPr>
          <w:rStyle w:val="Bodytext2"/>
          <w:color w:val="000000"/>
        </w:rPr>
        <w:t>истории</w:t>
      </w:r>
      <w:r w:rsidRPr="00CE540F">
        <w:rPr>
          <w:rStyle w:val="Bodytext2"/>
          <w:color w:val="000000"/>
        </w:rPr>
        <w:t>, использующих в своей про</w:t>
      </w:r>
      <w:r w:rsidR="00152CDC" w:rsidRPr="00CE540F">
        <w:rPr>
          <w:rStyle w:val="Bodytext2"/>
          <w:color w:val="000000"/>
        </w:rPr>
        <w:t>фессиональной деятельности УМК «История России</w:t>
      </w:r>
      <w:r w:rsidR="00152CDC" w:rsidRPr="00CE540F">
        <w:rPr>
          <w:rStyle w:val="Bodytext212pt"/>
          <w:color w:val="000000"/>
          <w:sz w:val="28"/>
          <w:szCs w:val="28"/>
        </w:rPr>
        <w:t>»</w:t>
      </w:r>
      <w:r w:rsidRPr="00CE540F">
        <w:rPr>
          <w:rStyle w:val="Bodytext212pt"/>
          <w:color w:val="000000"/>
          <w:sz w:val="28"/>
          <w:szCs w:val="28"/>
        </w:rPr>
        <w:t>;</w:t>
      </w:r>
    </w:p>
    <w:p w:rsidR="005D7D07" w:rsidRPr="00CE540F" w:rsidRDefault="00943B88" w:rsidP="004F7A72">
      <w:pPr>
        <w:pStyle w:val="Bodytext20"/>
        <w:numPr>
          <w:ilvl w:val="0"/>
          <w:numId w:val="17"/>
        </w:numPr>
        <w:shd w:val="clear" w:color="auto" w:fill="auto"/>
        <w:tabs>
          <w:tab w:val="left" w:pos="755"/>
        </w:tabs>
        <w:spacing w:after="116" w:line="360" w:lineRule="auto"/>
        <w:jc w:val="both"/>
      </w:pPr>
      <w:r w:rsidRPr="00CE540F">
        <w:rPr>
          <w:rStyle w:val="Bodytext2"/>
          <w:color w:val="000000"/>
        </w:rPr>
        <w:t xml:space="preserve">стимулирование профессионального творчества учителей </w:t>
      </w:r>
      <w:r w:rsidR="00152CDC" w:rsidRPr="00CE540F">
        <w:rPr>
          <w:rStyle w:val="Bodytext2"/>
          <w:color w:val="000000"/>
        </w:rPr>
        <w:t>истории</w:t>
      </w:r>
      <w:r w:rsidRPr="00CE540F">
        <w:rPr>
          <w:rStyle w:val="Bodytext2"/>
          <w:color w:val="000000"/>
        </w:rPr>
        <w:t>;</w:t>
      </w:r>
      <w:r w:rsidR="002E5068" w:rsidRPr="00CE540F">
        <w:rPr>
          <w:rStyle w:val="Bodytext2"/>
          <w:color w:val="000000"/>
        </w:rPr>
        <w:t xml:space="preserve">                   </w:t>
      </w:r>
    </w:p>
    <w:p w:rsidR="0018593E" w:rsidRPr="00CE540F" w:rsidRDefault="00943B88" w:rsidP="0018593E">
      <w:pPr>
        <w:pStyle w:val="Bodytext20"/>
        <w:numPr>
          <w:ilvl w:val="1"/>
          <w:numId w:val="1"/>
        </w:numPr>
        <w:shd w:val="clear" w:color="auto" w:fill="auto"/>
        <w:tabs>
          <w:tab w:val="left" w:pos="598"/>
        </w:tabs>
        <w:spacing w:line="360" w:lineRule="auto"/>
        <w:ind w:firstLine="0"/>
        <w:jc w:val="both"/>
      </w:pPr>
      <w:r w:rsidRPr="00CE540F">
        <w:rPr>
          <w:rStyle w:val="Bodytext2"/>
          <w:color w:val="000000"/>
        </w:rPr>
        <w:t>Задачами конкурса являются:</w:t>
      </w:r>
    </w:p>
    <w:p w:rsidR="005D7D07" w:rsidRPr="00CE540F" w:rsidRDefault="00943B88" w:rsidP="004F7A72">
      <w:pPr>
        <w:pStyle w:val="Bodytext20"/>
        <w:numPr>
          <w:ilvl w:val="0"/>
          <w:numId w:val="18"/>
        </w:numPr>
        <w:shd w:val="clear" w:color="auto" w:fill="auto"/>
        <w:tabs>
          <w:tab w:val="left" w:pos="755"/>
        </w:tabs>
        <w:spacing w:line="360" w:lineRule="auto"/>
        <w:jc w:val="left"/>
      </w:pPr>
      <w:r w:rsidRPr="00CE540F">
        <w:rPr>
          <w:rStyle w:val="Bodytext2"/>
          <w:color w:val="000000"/>
        </w:rPr>
        <w:t>получение методических разработок уроков с целью их последующего размещения на сайте издательства для оказания методической поддержки</w:t>
      </w:r>
      <w:r w:rsidR="002E5068" w:rsidRPr="00CE540F">
        <w:rPr>
          <w:rStyle w:val="Bodytext2"/>
          <w:color w:val="000000"/>
        </w:rPr>
        <w:t xml:space="preserve"> учителям в проведении урочной и внеурочной деятельности</w:t>
      </w:r>
    </w:p>
    <w:p w:rsidR="005D7D07" w:rsidRPr="00CE540F" w:rsidRDefault="00943B88" w:rsidP="004F7A72">
      <w:pPr>
        <w:pStyle w:val="Bodytext20"/>
        <w:numPr>
          <w:ilvl w:val="0"/>
          <w:numId w:val="18"/>
        </w:numPr>
        <w:shd w:val="clear" w:color="auto" w:fill="auto"/>
        <w:tabs>
          <w:tab w:val="left" w:pos="755"/>
        </w:tabs>
        <w:spacing w:line="360" w:lineRule="auto"/>
        <w:jc w:val="left"/>
        <w:rPr>
          <w:rStyle w:val="Bodytext2"/>
        </w:rPr>
      </w:pPr>
      <w:r w:rsidRPr="00CE540F">
        <w:rPr>
          <w:rStyle w:val="Bodytext2"/>
          <w:color w:val="000000"/>
        </w:rPr>
        <w:t xml:space="preserve">выявление творческих и наиболее эффективно работающих учителей </w:t>
      </w:r>
      <w:r w:rsidR="00152CDC" w:rsidRPr="00CE540F">
        <w:rPr>
          <w:rStyle w:val="Bodytext2"/>
          <w:color w:val="000000"/>
        </w:rPr>
        <w:t xml:space="preserve">истории </w:t>
      </w:r>
    </w:p>
    <w:p w:rsidR="00724B2F" w:rsidRPr="00CE540F" w:rsidRDefault="00724B2F" w:rsidP="004F7A72">
      <w:pPr>
        <w:pStyle w:val="Bodytext20"/>
        <w:numPr>
          <w:ilvl w:val="0"/>
          <w:numId w:val="18"/>
        </w:numPr>
        <w:shd w:val="clear" w:color="auto" w:fill="auto"/>
        <w:tabs>
          <w:tab w:val="left" w:pos="755"/>
        </w:tabs>
        <w:spacing w:line="360" w:lineRule="auto"/>
        <w:jc w:val="left"/>
        <w:rPr>
          <w:rStyle w:val="Bodytext2"/>
        </w:rPr>
      </w:pPr>
      <w:r w:rsidRPr="00CE540F">
        <w:rPr>
          <w:rStyle w:val="Bodytext2"/>
          <w:color w:val="000000"/>
        </w:rPr>
        <w:t>выявление и распространение передового педагогического опыта среди педагогической общественности.</w:t>
      </w:r>
    </w:p>
    <w:p w:rsidR="004F7A72" w:rsidRPr="00CE540F" w:rsidRDefault="004F7A72" w:rsidP="004F7A72">
      <w:pPr>
        <w:pStyle w:val="Bodytext20"/>
        <w:shd w:val="clear" w:color="auto" w:fill="auto"/>
        <w:tabs>
          <w:tab w:val="left" w:pos="755"/>
        </w:tabs>
        <w:spacing w:line="360" w:lineRule="auto"/>
        <w:ind w:left="720" w:firstLine="0"/>
        <w:jc w:val="left"/>
        <w:rPr>
          <w:rStyle w:val="Bodytext2"/>
        </w:rPr>
      </w:pPr>
    </w:p>
    <w:p w:rsidR="00724B2F" w:rsidRPr="00CE540F" w:rsidRDefault="00724B2F" w:rsidP="004F7A7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12"/>
        </w:tabs>
        <w:spacing w:before="0" w:line="360" w:lineRule="auto"/>
        <w:ind w:left="3520"/>
        <w:rPr>
          <w:rStyle w:val="Heading1"/>
          <w:b/>
          <w:shd w:val="clear" w:color="auto" w:fill="auto"/>
        </w:rPr>
      </w:pPr>
      <w:bookmarkStart w:id="0" w:name="bookmark0"/>
      <w:r w:rsidRPr="00CE540F">
        <w:rPr>
          <w:rStyle w:val="Heading1"/>
          <w:b/>
          <w:color w:val="000000"/>
        </w:rPr>
        <w:t>Участники Конкурса</w:t>
      </w:r>
      <w:bookmarkEnd w:id="0"/>
    </w:p>
    <w:p w:rsidR="00724B2F" w:rsidRPr="00CE540F" w:rsidRDefault="00724B2F" w:rsidP="004F7A72">
      <w:pPr>
        <w:pStyle w:val="Heading10"/>
        <w:keepNext/>
        <w:keepLines/>
        <w:shd w:val="clear" w:color="auto" w:fill="auto"/>
        <w:tabs>
          <w:tab w:val="left" w:pos="3912"/>
        </w:tabs>
        <w:spacing w:before="0" w:line="360" w:lineRule="auto"/>
        <w:ind w:left="3520"/>
      </w:pPr>
    </w:p>
    <w:p w:rsidR="00943B88" w:rsidRPr="00CE540F" w:rsidRDefault="00724B2F" w:rsidP="004F7A72">
      <w:pPr>
        <w:pStyle w:val="Bodytext20"/>
        <w:numPr>
          <w:ilvl w:val="1"/>
          <w:numId w:val="1"/>
        </w:numPr>
        <w:shd w:val="clear" w:color="auto" w:fill="auto"/>
        <w:tabs>
          <w:tab w:val="left" w:pos="594"/>
        </w:tabs>
        <w:spacing w:line="360" w:lineRule="auto"/>
        <w:ind w:firstLine="0"/>
        <w:jc w:val="both"/>
        <w:rPr>
          <w:rStyle w:val="Bodytext2"/>
        </w:rPr>
      </w:pPr>
      <w:r w:rsidRPr="00CE540F">
        <w:rPr>
          <w:rStyle w:val="Bodytext2"/>
          <w:color w:val="000000"/>
        </w:rPr>
        <w:t xml:space="preserve">Участниками Конкурса являются учителя образовательных учреждений, </w:t>
      </w:r>
      <w:r w:rsidR="002E5068" w:rsidRPr="00CE540F">
        <w:rPr>
          <w:rStyle w:val="Bodytext2"/>
          <w:color w:val="000000"/>
        </w:rPr>
        <w:t>преподающие курс истории России в 6-11 классах</w:t>
      </w:r>
    </w:p>
    <w:p w:rsidR="00724B2F" w:rsidRPr="00CE540F" w:rsidRDefault="00724B2F" w:rsidP="00F639D4">
      <w:pPr>
        <w:pStyle w:val="Bodytext20"/>
        <w:numPr>
          <w:ilvl w:val="1"/>
          <w:numId w:val="1"/>
        </w:numPr>
        <w:shd w:val="clear" w:color="auto" w:fill="auto"/>
        <w:tabs>
          <w:tab w:val="left" w:pos="594"/>
        </w:tabs>
        <w:spacing w:line="360" w:lineRule="auto"/>
        <w:ind w:firstLine="0"/>
        <w:jc w:val="both"/>
        <w:rPr>
          <w:rStyle w:val="Bodytext2"/>
          <w:color w:val="000000"/>
        </w:rPr>
      </w:pPr>
      <w:r w:rsidRPr="00CE540F">
        <w:rPr>
          <w:rStyle w:val="Bodytext2"/>
          <w:color w:val="000000"/>
        </w:rPr>
        <w:t>Возраст и стаж участников не ограничен.</w:t>
      </w:r>
      <w:bookmarkStart w:id="1" w:name="bookmark1"/>
    </w:p>
    <w:p w:rsidR="004F7A72" w:rsidRPr="00CE540F" w:rsidRDefault="004F7A72" w:rsidP="00F639D4">
      <w:pPr>
        <w:pStyle w:val="Bodytext20"/>
        <w:shd w:val="clear" w:color="auto" w:fill="auto"/>
        <w:tabs>
          <w:tab w:val="left" w:pos="594"/>
        </w:tabs>
        <w:spacing w:line="360" w:lineRule="auto"/>
        <w:ind w:firstLine="0"/>
        <w:jc w:val="both"/>
        <w:rPr>
          <w:rStyle w:val="Bodytext2"/>
          <w:color w:val="000000"/>
        </w:rPr>
      </w:pPr>
    </w:p>
    <w:p w:rsidR="00724B2F" w:rsidRPr="00CE540F" w:rsidRDefault="00724B2F" w:rsidP="00F639D4">
      <w:pPr>
        <w:pStyle w:val="Bodytext20"/>
        <w:numPr>
          <w:ilvl w:val="0"/>
          <w:numId w:val="1"/>
        </w:numPr>
        <w:shd w:val="clear" w:color="auto" w:fill="auto"/>
        <w:tabs>
          <w:tab w:val="left" w:pos="594"/>
        </w:tabs>
        <w:spacing w:after="474" w:line="360" w:lineRule="auto"/>
        <w:jc w:val="center"/>
      </w:pPr>
      <w:r w:rsidRPr="00CE540F">
        <w:rPr>
          <w:rStyle w:val="Heading1"/>
          <w:bCs w:val="0"/>
          <w:color w:val="000000"/>
        </w:rPr>
        <w:t>Условия проведения конкурса</w:t>
      </w:r>
      <w:bookmarkEnd w:id="1"/>
    </w:p>
    <w:p w:rsidR="00724B2F" w:rsidRPr="00CE540F" w:rsidRDefault="00724B2F" w:rsidP="00F639D4">
      <w:pPr>
        <w:pStyle w:val="Bodytext20"/>
        <w:numPr>
          <w:ilvl w:val="1"/>
          <w:numId w:val="1"/>
        </w:numPr>
        <w:shd w:val="clear" w:color="auto" w:fill="auto"/>
        <w:tabs>
          <w:tab w:val="left" w:pos="598"/>
        </w:tabs>
        <w:spacing w:line="360" w:lineRule="auto"/>
        <w:ind w:firstLine="0"/>
        <w:jc w:val="both"/>
        <w:rPr>
          <w:rStyle w:val="Bodytext2"/>
        </w:rPr>
      </w:pPr>
      <w:r w:rsidRPr="00CE540F">
        <w:rPr>
          <w:rStyle w:val="Bodytext2"/>
          <w:color w:val="000000"/>
        </w:rPr>
        <w:t>На Конкурс принимаются работы в электронной форме</w:t>
      </w:r>
      <w:r w:rsidR="00B30AA5" w:rsidRPr="00CE540F">
        <w:rPr>
          <w:rStyle w:val="Bodytext2"/>
          <w:color w:val="000000"/>
        </w:rPr>
        <w:t xml:space="preserve"> в форме методических разработок уроков и внеурочных мероприятий</w:t>
      </w:r>
      <w:r w:rsidR="001E2C4F" w:rsidRPr="00CE540F">
        <w:rPr>
          <w:rStyle w:val="Bodytext2"/>
          <w:color w:val="000000"/>
        </w:rPr>
        <w:t>,</w:t>
      </w:r>
      <w:r w:rsidR="00B30AA5" w:rsidRPr="00CE540F">
        <w:rPr>
          <w:rStyle w:val="Bodytext2"/>
          <w:color w:val="000000"/>
        </w:rPr>
        <w:t xml:space="preserve"> презентаций, </w:t>
      </w:r>
      <w:proofErr w:type="spellStart"/>
      <w:r w:rsidR="00B30AA5" w:rsidRPr="00CE540F">
        <w:rPr>
          <w:rStyle w:val="Bodytext2"/>
          <w:color w:val="000000"/>
        </w:rPr>
        <w:t>видеоуроков</w:t>
      </w:r>
      <w:proofErr w:type="spellEnd"/>
      <w:r w:rsidR="00B30AA5" w:rsidRPr="00CE540F">
        <w:rPr>
          <w:rStyle w:val="Bodytext2"/>
          <w:color w:val="000000"/>
        </w:rPr>
        <w:t>,</w:t>
      </w:r>
      <w:r w:rsidR="005D61DF" w:rsidRPr="00CE540F">
        <w:rPr>
          <w:rStyle w:val="Bodytext2"/>
          <w:color w:val="000000"/>
        </w:rPr>
        <w:t xml:space="preserve"> докладов</w:t>
      </w:r>
      <w:r w:rsidR="00B30AA5" w:rsidRPr="00CE540F">
        <w:rPr>
          <w:rStyle w:val="Bodytext2"/>
          <w:color w:val="000000"/>
        </w:rPr>
        <w:t xml:space="preserve"> и проч.</w:t>
      </w:r>
    </w:p>
    <w:p w:rsidR="00724B2F" w:rsidRPr="00CE540F" w:rsidRDefault="00724B2F" w:rsidP="00F639D4">
      <w:pPr>
        <w:pStyle w:val="Bodytext20"/>
        <w:numPr>
          <w:ilvl w:val="1"/>
          <w:numId w:val="1"/>
        </w:numPr>
        <w:shd w:val="clear" w:color="auto" w:fill="auto"/>
        <w:tabs>
          <w:tab w:val="left" w:pos="598"/>
        </w:tabs>
        <w:spacing w:line="360" w:lineRule="auto"/>
        <w:ind w:firstLine="0"/>
        <w:jc w:val="both"/>
        <w:rPr>
          <w:rStyle w:val="Bodytext2"/>
        </w:rPr>
      </w:pPr>
      <w:r w:rsidRPr="00CE540F">
        <w:rPr>
          <w:rStyle w:val="Bodytext2"/>
          <w:color w:val="000000"/>
        </w:rPr>
        <w:t>Конкурс проводится с два этапа:</w:t>
      </w:r>
    </w:p>
    <w:p w:rsidR="005D61DF" w:rsidRPr="00CE540F" w:rsidRDefault="005D61DF" w:rsidP="00F639D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E54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F639D4" w:rsidRPr="00CE540F">
        <w:rPr>
          <w:b/>
          <w:bCs/>
          <w:color w:val="000000"/>
          <w:sz w:val="28"/>
          <w:szCs w:val="28"/>
          <w:bdr w:val="none" w:sz="0" w:space="0" w:color="auto" w:frame="1"/>
        </w:rPr>
        <w:t>с</w:t>
      </w:r>
      <w:r w:rsidR="00247D83" w:rsidRPr="00CE54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22 января 2018</w:t>
      </w:r>
      <w:r w:rsidR="002D61CF" w:rsidRPr="00CE54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 по </w:t>
      </w:r>
      <w:r w:rsidR="00247D83" w:rsidRPr="00CE540F">
        <w:rPr>
          <w:b/>
          <w:bCs/>
          <w:color w:val="000000"/>
          <w:sz w:val="28"/>
          <w:szCs w:val="28"/>
          <w:bdr w:val="none" w:sz="0" w:space="0" w:color="auto" w:frame="1"/>
        </w:rPr>
        <w:t>8 апреля 2018</w:t>
      </w:r>
      <w:r w:rsidR="00724B2F" w:rsidRPr="00CE54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724B2F" w:rsidRPr="00CE540F">
        <w:rPr>
          <w:rStyle w:val="apple-converted-space"/>
          <w:color w:val="000000"/>
          <w:sz w:val="28"/>
          <w:szCs w:val="28"/>
        </w:rPr>
        <w:t> </w:t>
      </w:r>
      <w:r w:rsidR="00F639D4" w:rsidRPr="00CE540F">
        <w:rPr>
          <w:color w:val="000000"/>
          <w:sz w:val="28"/>
          <w:szCs w:val="28"/>
        </w:rPr>
        <w:t xml:space="preserve">– сбор конкурсных материалов </w:t>
      </w:r>
      <w:r w:rsidR="00B729F5" w:rsidRPr="00CE540F">
        <w:rPr>
          <w:color w:val="000000"/>
          <w:sz w:val="28"/>
          <w:szCs w:val="28"/>
        </w:rPr>
        <w:t>(</w:t>
      </w:r>
      <w:proofErr w:type="gramStart"/>
      <w:r w:rsidR="00B729F5" w:rsidRPr="00CE540F">
        <w:rPr>
          <w:color w:val="000000"/>
          <w:sz w:val="28"/>
          <w:szCs w:val="28"/>
        </w:rPr>
        <w:t>р</w:t>
      </w:r>
      <w:r w:rsidR="00724B2F" w:rsidRPr="00CE540F">
        <w:rPr>
          <w:color w:val="000000"/>
          <w:sz w:val="28"/>
          <w:szCs w:val="28"/>
        </w:rPr>
        <w:t xml:space="preserve">аботы, присланные позже указанного срока </w:t>
      </w:r>
      <w:r w:rsidR="00F639D4" w:rsidRPr="00CE540F">
        <w:rPr>
          <w:color w:val="000000"/>
          <w:sz w:val="28"/>
          <w:szCs w:val="28"/>
        </w:rPr>
        <w:t>не</w:t>
      </w:r>
      <w:proofErr w:type="gramEnd"/>
      <w:r w:rsidR="00F639D4" w:rsidRPr="00CE540F">
        <w:rPr>
          <w:color w:val="000000"/>
          <w:sz w:val="28"/>
          <w:szCs w:val="28"/>
        </w:rPr>
        <w:t xml:space="preserve"> будут участвовать в конкурсе</w:t>
      </w:r>
      <w:r w:rsidR="00724B2F" w:rsidRPr="00CE540F">
        <w:rPr>
          <w:color w:val="000000"/>
          <w:sz w:val="28"/>
          <w:szCs w:val="28"/>
        </w:rPr>
        <w:t>)</w:t>
      </w:r>
      <w:r w:rsidR="00F639D4" w:rsidRPr="00CE540F">
        <w:rPr>
          <w:color w:val="000000"/>
          <w:sz w:val="28"/>
          <w:szCs w:val="28"/>
        </w:rPr>
        <w:t xml:space="preserve">. </w:t>
      </w:r>
    </w:p>
    <w:p w:rsidR="00724B2F" w:rsidRPr="00CE540F" w:rsidRDefault="00724B2F" w:rsidP="00F639D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E540F">
        <w:rPr>
          <w:color w:val="000000"/>
          <w:sz w:val="28"/>
          <w:szCs w:val="28"/>
        </w:rPr>
        <w:t>Срок определяется по дате фактического получения работы.</w:t>
      </w:r>
    </w:p>
    <w:p w:rsidR="00724B2F" w:rsidRPr="00CE540F" w:rsidRDefault="005D61DF" w:rsidP="004F7A72">
      <w:pPr>
        <w:pStyle w:val="a4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E54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F639D4" w:rsidRPr="00CE540F">
        <w:rPr>
          <w:b/>
          <w:bCs/>
          <w:color w:val="000000"/>
          <w:sz w:val="28"/>
          <w:szCs w:val="28"/>
          <w:bdr w:val="none" w:sz="0" w:space="0" w:color="auto" w:frame="1"/>
        </w:rPr>
        <w:t>с</w:t>
      </w:r>
      <w:r w:rsidR="002D61CF" w:rsidRPr="00CE54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47D83" w:rsidRPr="00CE540F">
        <w:rPr>
          <w:b/>
          <w:bCs/>
          <w:color w:val="000000"/>
          <w:sz w:val="28"/>
          <w:szCs w:val="28"/>
          <w:bdr w:val="none" w:sz="0" w:space="0" w:color="auto" w:frame="1"/>
        </w:rPr>
        <w:t>9 по 30 апреля 2018</w:t>
      </w:r>
      <w:r w:rsidR="00724B2F" w:rsidRPr="00CE54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724B2F" w:rsidRPr="00CE540F">
        <w:rPr>
          <w:rStyle w:val="apple-converted-space"/>
          <w:color w:val="000000"/>
          <w:sz w:val="28"/>
          <w:szCs w:val="28"/>
        </w:rPr>
        <w:t> </w:t>
      </w:r>
      <w:r w:rsidR="00724B2F" w:rsidRPr="00CE540F">
        <w:rPr>
          <w:color w:val="000000"/>
          <w:sz w:val="28"/>
          <w:szCs w:val="28"/>
        </w:rPr>
        <w:t>– работа экспертного жюри.</w:t>
      </w:r>
    </w:p>
    <w:p w:rsidR="00B729F5" w:rsidRPr="00CE540F" w:rsidRDefault="005D61DF" w:rsidP="004F7A72">
      <w:pPr>
        <w:pStyle w:val="a4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E54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4F7A72" w:rsidRPr="00CE540F">
        <w:rPr>
          <w:b/>
          <w:bCs/>
          <w:color w:val="000000"/>
          <w:sz w:val="28"/>
          <w:szCs w:val="28"/>
          <w:bdr w:val="none" w:sz="0" w:space="0" w:color="auto" w:frame="1"/>
        </w:rPr>
        <w:t>7 мая</w:t>
      </w:r>
      <w:r w:rsidR="00247D83" w:rsidRPr="00CE54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2018</w:t>
      </w:r>
      <w:r w:rsidR="00724B2F" w:rsidRPr="00CE54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724B2F" w:rsidRPr="00CE540F">
        <w:rPr>
          <w:rStyle w:val="apple-converted-space"/>
          <w:b/>
          <w:color w:val="000000"/>
          <w:sz w:val="28"/>
          <w:szCs w:val="28"/>
        </w:rPr>
        <w:t> </w:t>
      </w:r>
      <w:r w:rsidR="00724B2F" w:rsidRPr="00CE540F">
        <w:rPr>
          <w:color w:val="000000"/>
          <w:sz w:val="28"/>
          <w:szCs w:val="28"/>
        </w:rPr>
        <w:t>– награждение лауреатов в М</w:t>
      </w:r>
      <w:r w:rsidR="002D61CF" w:rsidRPr="00CE540F">
        <w:rPr>
          <w:color w:val="000000"/>
          <w:sz w:val="28"/>
          <w:szCs w:val="28"/>
        </w:rPr>
        <w:t xml:space="preserve">оскве </w:t>
      </w:r>
      <w:r w:rsidR="002B31F4" w:rsidRPr="00CE540F">
        <w:rPr>
          <w:color w:val="000000"/>
          <w:sz w:val="28"/>
          <w:szCs w:val="28"/>
        </w:rPr>
        <w:t>(вручение сертификатов с объявленными в Положении призами).</w:t>
      </w:r>
    </w:p>
    <w:p w:rsidR="00B729F5" w:rsidRPr="00CE540F" w:rsidRDefault="00724B2F" w:rsidP="004F7A72">
      <w:pPr>
        <w:pStyle w:val="Bodytext20"/>
        <w:numPr>
          <w:ilvl w:val="1"/>
          <w:numId w:val="1"/>
        </w:numPr>
        <w:shd w:val="clear" w:color="auto" w:fill="auto"/>
        <w:tabs>
          <w:tab w:val="left" w:pos="603"/>
        </w:tabs>
        <w:spacing w:line="360" w:lineRule="auto"/>
        <w:ind w:firstLine="0"/>
        <w:jc w:val="both"/>
        <w:rPr>
          <w:b/>
        </w:rPr>
      </w:pPr>
      <w:r w:rsidRPr="00CE540F">
        <w:rPr>
          <w:rStyle w:val="Bodytext2"/>
          <w:color w:val="000000"/>
        </w:rPr>
        <w:t xml:space="preserve">Учителям, преподающим историю по УМК «История России», необходимо направлять свои конкурсные материалы для участия в первом этапе </w:t>
      </w:r>
      <w:r w:rsidRPr="00CE540F">
        <w:rPr>
          <w:rStyle w:val="Bodytext2"/>
          <w:b/>
          <w:color w:val="000000"/>
        </w:rPr>
        <w:t>с</w:t>
      </w:r>
      <w:r w:rsidR="0097669D" w:rsidRPr="00CE540F">
        <w:rPr>
          <w:rStyle w:val="Bodytext2"/>
          <w:b/>
          <w:color w:val="000000"/>
        </w:rPr>
        <w:t xml:space="preserve"> 22 января 2018</w:t>
      </w:r>
      <w:r w:rsidR="00E62EDB" w:rsidRPr="00CE540F">
        <w:rPr>
          <w:rStyle w:val="Bodytext2"/>
          <w:b/>
          <w:color w:val="000000"/>
        </w:rPr>
        <w:t xml:space="preserve"> </w:t>
      </w:r>
      <w:r w:rsidR="004F7A72" w:rsidRPr="00CE540F">
        <w:rPr>
          <w:rStyle w:val="Bodytext2"/>
          <w:b/>
          <w:color w:val="000000"/>
        </w:rPr>
        <w:lastRenderedPageBreak/>
        <w:t xml:space="preserve">по </w:t>
      </w:r>
      <w:r w:rsidR="0097669D" w:rsidRPr="00CE540F">
        <w:rPr>
          <w:rStyle w:val="Bodytext2"/>
          <w:b/>
          <w:color w:val="000000"/>
        </w:rPr>
        <w:t>9 апреля</w:t>
      </w:r>
      <w:r w:rsidRPr="00CE540F">
        <w:rPr>
          <w:rStyle w:val="Bodytext2"/>
          <w:b/>
          <w:color w:val="000000"/>
        </w:rPr>
        <w:t xml:space="preserve"> 201</w:t>
      </w:r>
      <w:r w:rsidR="0097669D" w:rsidRPr="00CE540F">
        <w:rPr>
          <w:rStyle w:val="Bodytext2"/>
          <w:b/>
          <w:color w:val="000000"/>
        </w:rPr>
        <w:t>8</w:t>
      </w:r>
      <w:r w:rsidRPr="00CE540F">
        <w:rPr>
          <w:rStyle w:val="Bodytext2"/>
          <w:b/>
          <w:color w:val="000000"/>
        </w:rPr>
        <w:t xml:space="preserve"> года.</w:t>
      </w:r>
    </w:p>
    <w:p w:rsidR="00724B2F" w:rsidRPr="00CE540F" w:rsidRDefault="00724B2F" w:rsidP="004F7A72">
      <w:pPr>
        <w:pStyle w:val="Bodytext20"/>
        <w:numPr>
          <w:ilvl w:val="1"/>
          <w:numId w:val="1"/>
        </w:numPr>
        <w:shd w:val="clear" w:color="auto" w:fill="auto"/>
        <w:tabs>
          <w:tab w:val="left" w:pos="598"/>
        </w:tabs>
        <w:spacing w:line="360" w:lineRule="auto"/>
        <w:ind w:firstLine="0"/>
        <w:jc w:val="both"/>
        <w:rPr>
          <w:rStyle w:val="Bodytext2"/>
        </w:rPr>
      </w:pPr>
      <w:r w:rsidRPr="00CE540F">
        <w:rPr>
          <w:rStyle w:val="Bodytext2"/>
          <w:color w:val="000000"/>
        </w:rPr>
        <w:t>Критерии оценки творческих работ учителей:</w:t>
      </w:r>
    </w:p>
    <w:p w:rsidR="00724B2F" w:rsidRPr="00CE540F" w:rsidRDefault="004F7A72" w:rsidP="004F7A72">
      <w:pPr>
        <w:pStyle w:val="Bodytext20"/>
        <w:numPr>
          <w:ilvl w:val="0"/>
          <w:numId w:val="6"/>
        </w:numPr>
        <w:shd w:val="clear" w:color="auto" w:fill="auto"/>
        <w:tabs>
          <w:tab w:val="left" w:pos="598"/>
        </w:tabs>
        <w:spacing w:line="360" w:lineRule="auto"/>
        <w:jc w:val="both"/>
      </w:pPr>
      <w:r w:rsidRPr="00CE540F">
        <w:rPr>
          <w:color w:val="000000"/>
          <w:shd w:val="clear" w:color="auto" w:fill="FFFFFF"/>
        </w:rPr>
        <w:t xml:space="preserve"> </w:t>
      </w:r>
      <w:r w:rsidR="00B729F5" w:rsidRPr="00CE540F">
        <w:rPr>
          <w:color w:val="000000"/>
          <w:shd w:val="clear" w:color="auto" w:fill="FFFFFF"/>
        </w:rPr>
        <w:t>Обязательным условием представления работ</w:t>
      </w:r>
      <w:r w:rsidR="00E8546D" w:rsidRPr="00CE540F">
        <w:rPr>
          <w:color w:val="000000"/>
          <w:shd w:val="clear" w:color="auto" w:fill="FFFFFF"/>
        </w:rPr>
        <w:t>ы на конкурс является соотнесение</w:t>
      </w:r>
      <w:r w:rsidR="005E6FF9" w:rsidRPr="00CE540F">
        <w:rPr>
          <w:color w:val="000000"/>
          <w:shd w:val="clear" w:color="auto" w:fill="FFFFFF"/>
        </w:rPr>
        <w:t xml:space="preserve"> </w:t>
      </w:r>
      <w:r w:rsidR="00ED0E99" w:rsidRPr="00CE540F">
        <w:rPr>
          <w:color w:val="000000"/>
          <w:shd w:val="clear" w:color="auto" w:fill="FFFFFF"/>
        </w:rPr>
        <w:t>урочных разработок</w:t>
      </w:r>
      <w:r w:rsidR="00E62EDB" w:rsidRPr="00CE540F">
        <w:rPr>
          <w:color w:val="000000"/>
          <w:shd w:val="clear" w:color="auto" w:fill="FFFFFF"/>
        </w:rPr>
        <w:t xml:space="preserve"> к соответствующим разделам учебников по истории России ХХ века</w:t>
      </w:r>
      <w:r w:rsidRPr="00CE540F">
        <w:rPr>
          <w:color w:val="000000"/>
          <w:shd w:val="clear" w:color="auto" w:fill="FFFFFF"/>
        </w:rPr>
        <w:t>.</w:t>
      </w:r>
    </w:p>
    <w:p w:rsidR="00B729F5" w:rsidRPr="00CE540F" w:rsidRDefault="00ED0E99" w:rsidP="004F7A72">
      <w:pPr>
        <w:pStyle w:val="a5"/>
        <w:widowControl/>
        <w:numPr>
          <w:ilvl w:val="0"/>
          <w:numId w:val="6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540F">
        <w:rPr>
          <w:rFonts w:ascii="Times New Roman" w:eastAsia="Times New Roman" w:hAnsi="Times New Roman" w:cs="Times New Roman"/>
          <w:sz w:val="28"/>
          <w:szCs w:val="28"/>
        </w:rPr>
        <w:t>Материалы по внеурочной деятельности должны быть адресованы учащимся определенных возрастных групп</w:t>
      </w:r>
      <w:r w:rsidR="00E8546D" w:rsidRPr="00CE5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40F">
        <w:rPr>
          <w:rFonts w:ascii="Times New Roman" w:eastAsia="Times New Roman" w:hAnsi="Times New Roman" w:cs="Times New Roman"/>
          <w:sz w:val="28"/>
          <w:szCs w:val="28"/>
        </w:rPr>
        <w:t>(классов)</w:t>
      </w:r>
      <w:r w:rsidR="004F7A72" w:rsidRPr="00CE54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9F5" w:rsidRPr="004B04B8" w:rsidRDefault="00B729F5" w:rsidP="004F7A72">
      <w:pPr>
        <w:pStyle w:val="a5"/>
        <w:widowControl/>
        <w:numPr>
          <w:ilvl w:val="1"/>
          <w:numId w:val="1"/>
        </w:numPr>
        <w:tabs>
          <w:tab w:val="left" w:pos="354"/>
        </w:tabs>
        <w:spacing w:line="360" w:lineRule="auto"/>
        <w:ind w:left="142"/>
        <w:jc w:val="both"/>
        <w:textAlignment w:val="baseline"/>
        <w:rPr>
          <w:rStyle w:val="Bodytext2"/>
        </w:rPr>
      </w:pPr>
      <w:r w:rsidRPr="004B04B8">
        <w:rPr>
          <w:rStyle w:val="Bodytext2"/>
        </w:rPr>
        <w:t>Рассмотрение работ участников конкур</w:t>
      </w:r>
      <w:r w:rsidR="005E6FF9" w:rsidRPr="004B04B8">
        <w:rPr>
          <w:rStyle w:val="Bodytext2"/>
        </w:rPr>
        <w:t>са осуществляется Жюри конкурса</w:t>
      </w:r>
      <w:r w:rsidRPr="004B04B8">
        <w:rPr>
          <w:rStyle w:val="Bodytext2"/>
        </w:rPr>
        <w:t xml:space="preserve"> на основании оценочны</w:t>
      </w:r>
      <w:r w:rsidR="002D61CF" w:rsidRPr="004B04B8">
        <w:rPr>
          <w:rStyle w:val="Bodytext2"/>
        </w:rPr>
        <w:t xml:space="preserve">х </w:t>
      </w:r>
      <w:r w:rsidR="00E62EDB" w:rsidRPr="004B04B8">
        <w:rPr>
          <w:rStyle w:val="Bodytext2"/>
        </w:rPr>
        <w:t xml:space="preserve">листов регистрации </w:t>
      </w:r>
      <w:r w:rsidR="005E6FF9" w:rsidRPr="004B04B8">
        <w:rPr>
          <w:rStyle w:val="Bodytext2"/>
          <w:b/>
        </w:rPr>
        <w:t>до 9 апреля</w:t>
      </w:r>
      <w:r w:rsidR="0097669D" w:rsidRPr="004B04B8">
        <w:rPr>
          <w:rStyle w:val="Bodytext2"/>
          <w:b/>
        </w:rPr>
        <w:t xml:space="preserve"> 2018</w:t>
      </w:r>
      <w:r w:rsidRPr="004B04B8">
        <w:rPr>
          <w:rStyle w:val="Bodytext2"/>
          <w:b/>
        </w:rPr>
        <w:t xml:space="preserve"> года.</w:t>
      </w:r>
      <w:r w:rsidRPr="004B04B8">
        <w:rPr>
          <w:rStyle w:val="Bodytext2"/>
        </w:rPr>
        <w:t xml:space="preserve"> </w:t>
      </w:r>
    </w:p>
    <w:p w:rsidR="00CF56B8" w:rsidRPr="004B04B8" w:rsidRDefault="00B729F5" w:rsidP="00CF56B8">
      <w:pPr>
        <w:pStyle w:val="a5"/>
        <w:widowControl/>
        <w:numPr>
          <w:ilvl w:val="1"/>
          <w:numId w:val="1"/>
        </w:numPr>
        <w:tabs>
          <w:tab w:val="left" w:pos="354"/>
        </w:tabs>
        <w:spacing w:line="360" w:lineRule="auto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04B8">
        <w:rPr>
          <w:rStyle w:val="Bodytext2"/>
        </w:rPr>
        <w:t>Состав жюри:</w:t>
      </w:r>
      <w:r w:rsidR="00CF56B8" w:rsidRPr="004B0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9F5" w:rsidRPr="004B04B8" w:rsidRDefault="00B729F5" w:rsidP="004F7A72">
      <w:pPr>
        <w:pStyle w:val="a5"/>
        <w:widowControl/>
        <w:numPr>
          <w:ilvl w:val="0"/>
          <w:numId w:val="11"/>
        </w:numPr>
        <w:tabs>
          <w:tab w:val="left" w:pos="354"/>
        </w:tabs>
        <w:spacing w:line="360" w:lineRule="auto"/>
        <w:jc w:val="both"/>
        <w:textAlignment w:val="baseline"/>
        <w:rPr>
          <w:rStyle w:val="Bodytext2"/>
        </w:rPr>
      </w:pPr>
      <w:r w:rsidRPr="004B04B8">
        <w:rPr>
          <w:rStyle w:val="Bodytext2"/>
        </w:rPr>
        <w:t>Р</w:t>
      </w:r>
      <w:r w:rsidR="00BD27E0" w:rsidRPr="004B04B8">
        <w:rPr>
          <w:rStyle w:val="Bodytext2"/>
        </w:rPr>
        <w:t xml:space="preserve">. </w:t>
      </w:r>
      <w:r w:rsidRPr="004B04B8">
        <w:rPr>
          <w:rStyle w:val="Bodytext2"/>
        </w:rPr>
        <w:t xml:space="preserve">Г. </w:t>
      </w:r>
      <w:proofErr w:type="spellStart"/>
      <w:r w:rsidRPr="004B04B8">
        <w:rPr>
          <w:rStyle w:val="Bodytext2"/>
        </w:rPr>
        <w:t>Гагкуев</w:t>
      </w:r>
      <w:proofErr w:type="spellEnd"/>
      <w:r w:rsidRPr="004B04B8">
        <w:rPr>
          <w:rStyle w:val="Bodytext2"/>
        </w:rPr>
        <w:t>, доктор историче</w:t>
      </w:r>
      <w:r w:rsidR="001A4B56" w:rsidRPr="004B04B8">
        <w:rPr>
          <w:rStyle w:val="Bodytext2"/>
        </w:rPr>
        <w:t>ских наук, главн</w:t>
      </w:r>
      <w:r w:rsidR="00EF0CF0" w:rsidRPr="004B04B8">
        <w:rPr>
          <w:rStyle w:val="Bodytext2"/>
        </w:rPr>
        <w:t>ый редактор</w:t>
      </w:r>
      <w:r w:rsidR="0097669D" w:rsidRPr="004B04B8">
        <w:rPr>
          <w:rStyle w:val="Bodytext2"/>
        </w:rPr>
        <w:t xml:space="preserve"> Корпора</w:t>
      </w:r>
      <w:r w:rsidR="005307AC" w:rsidRPr="004B04B8">
        <w:rPr>
          <w:rStyle w:val="Bodytext2"/>
        </w:rPr>
        <w:t xml:space="preserve">ции </w:t>
      </w:r>
      <w:r w:rsidR="0097669D" w:rsidRPr="004B04B8">
        <w:rPr>
          <w:rStyle w:val="Bodytext2"/>
        </w:rPr>
        <w:t>«Российский учебник</w:t>
      </w:r>
      <w:r w:rsidR="001A4B56" w:rsidRPr="004B04B8">
        <w:rPr>
          <w:rStyle w:val="Bodytext2"/>
        </w:rPr>
        <w:t>»</w:t>
      </w:r>
      <w:r w:rsidR="005307AC" w:rsidRPr="004B04B8">
        <w:rPr>
          <w:rStyle w:val="Bodytext2"/>
        </w:rPr>
        <w:t>;</w:t>
      </w:r>
    </w:p>
    <w:p w:rsidR="001E2C4F" w:rsidRPr="004B04B8" w:rsidRDefault="001E2C4F" w:rsidP="00270509">
      <w:pPr>
        <w:pStyle w:val="a5"/>
        <w:widowControl/>
        <w:numPr>
          <w:ilvl w:val="0"/>
          <w:numId w:val="11"/>
        </w:numPr>
        <w:tabs>
          <w:tab w:val="left" w:pos="354"/>
        </w:tabs>
        <w:spacing w:line="360" w:lineRule="auto"/>
        <w:jc w:val="both"/>
        <w:textAlignment w:val="baseline"/>
        <w:rPr>
          <w:rStyle w:val="Bodytext2"/>
        </w:rPr>
      </w:pPr>
      <w:r w:rsidRPr="004B04B8">
        <w:rPr>
          <w:rStyle w:val="Bodytext2"/>
        </w:rPr>
        <w:t>С. В. Тырин, кандидат исторических наук, директор Центра общественно-научного образования ИГ «Дрофа»-«</w:t>
      </w:r>
      <w:proofErr w:type="spellStart"/>
      <w:r w:rsidRPr="004B04B8">
        <w:rPr>
          <w:rStyle w:val="Bodytext2"/>
        </w:rPr>
        <w:t>Вентана-Граф</w:t>
      </w:r>
      <w:proofErr w:type="spellEnd"/>
      <w:r w:rsidRPr="004B04B8">
        <w:rPr>
          <w:rStyle w:val="Bodytext2"/>
        </w:rPr>
        <w:t>»;</w:t>
      </w:r>
    </w:p>
    <w:p w:rsidR="00F639D4" w:rsidRDefault="00F639D4" w:rsidP="00F639D4">
      <w:pPr>
        <w:pStyle w:val="a5"/>
        <w:widowControl/>
        <w:numPr>
          <w:ilvl w:val="0"/>
          <w:numId w:val="11"/>
        </w:numPr>
        <w:tabs>
          <w:tab w:val="left" w:pos="354"/>
        </w:tabs>
        <w:spacing w:line="360" w:lineRule="auto"/>
        <w:jc w:val="both"/>
        <w:textAlignment w:val="baseline"/>
        <w:rPr>
          <w:rStyle w:val="Bodytext2"/>
        </w:rPr>
      </w:pPr>
      <w:r w:rsidRPr="001370E7">
        <w:rPr>
          <w:rStyle w:val="Bodytext2"/>
        </w:rPr>
        <w:t xml:space="preserve">А. В. Лубков, </w:t>
      </w:r>
      <w:r w:rsidR="00B4471C" w:rsidRPr="001370E7">
        <w:rPr>
          <w:rStyle w:val="Bodytext2"/>
        </w:rPr>
        <w:t xml:space="preserve">профессор, доктор исторических наук, </w:t>
      </w:r>
      <w:r w:rsidRPr="001370E7">
        <w:rPr>
          <w:rStyle w:val="Bodytext2"/>
        </w:rPr>
        <w:t>ректор МПГУ;</w:t>
      </w:r>
    </w:p>
    <w:p w:rsidR="00240AEC" w:rsidRPr="007F6191" w:rsidRDefault="00240AEC" w:rsidP="00240AEC">
      <w:pPr>
        <w:pStyle w:val="a5"/>
        <w:widowControl/>
        <w:numPr>
          <w:ilvl w:val="0"/>
          <w:numId w:val="11"/>
        </w:numPr>
        <w:tabs>
          <w:tab w:val="left" w:pos="354"/>
        </w:tabs>
        <w:spacing w:line="360" w:lineRule="auto"/>
        <w:jc w:val="both"/>
        <w:textAlignment w:val="baseline"/>
        <w:rPr>
          <w:rStyle w:val="Bodytext2"/>
        </w:rPr>
      </w:pPr>
      <w:bookmarkStart w:id="2" w:name="_GoBack"/>
      <w:bookmarkEnd w:id="2"/>
      <w:r w:rsidRPr="007F6191">
        <w:rPr>
          <w:rStyle w:val="Bodytext2"/>
        </w:rPr>
        <w:t>В. Ж. Цветков, доктор исторических наук, профессор МПГУ;</w:t>
      </w:r>
    </w:p>
    <w:p w:rsidR="00CF56B8" w:rsidRPr="007F6191" w:rsidRDefault="000E5D00" w:rsidP="00B06366">
      <w:pPr>
        <w:pStyle w:val="a5"/>
        <w:widowControl/>
        <w:numPr>
          <w:ilvl w:val="0"/>
          <w:numId w:val="11"/>
        </w:numPr>
        <w:tabs>
          <w:tab w:val="left" w:pos="354"/>
        </w:tabs>
        <w:spacing w:line="360" w:lineRule="auto"/>
        <w:jc w:val="both"/>
        <w:textAlignment w:val="baseline"/>
        <w:rPr>
          <w:rStyle w:val="Bodytext2"/>
        </w:rPr>
      </w:pPr>
      <w:r w:rsidRPr="007F6191">
        <w:rPr>
          <w:rStyle w:val="Bodytext2"/>
        </w:rPr>
        <w:t xml:space="preserve">М.Ю. Мягков, </w:t>
      </w:r>
      <w:r w:rsidR="00B06366" w:rsidRPr="007F6191">
        <w:rPr>
          <w:rStyle w:val="Bodytext2"/>
        </w:rPr>
        <w:t xml:space="preserve">профессор, доктор исторических наук, </w:t>
      </w:r>
      <w:r w:rsidR="00BE5026" w:rsidRPr="007F6191">
        <w:rPr>
          <w:rStyle w:val="Bodytext2"/>
        </w:rPr>
        <w:t>советник Министра культуры Российской Федерации, научный директор РВИО;</w:t>
      </w:r>
    </w:p>
    <w:p w:rsidR="004B04B8" w:rsidRPr="007F6191" w:rsidRDefault="00284AD4" w:rsidP="00284AD4">
      <w:pPr>
        <w:pStyle w:val="a5"/>
        <w:numPr>
          <w:ilvl w:val="0"/>
          <w:numId w:val="11"/>
        </w:numPr>
        <w:tabs>
          <w:tab w:val="left" w:pos="354"/>
        </w:tabs>
        <w:spacing w:line="360" w:lineRule="auto"/>
        <w:jc w:val="both"/>
        <w:textAlignment w:val="baseline"/>
        <w:rPr>
          <w:rStyle w:val="Bodytext2"/>
        </w:rPr>
      </w:pPr>
      <w:r w:rsidRPr="007F6191">
        <w:rPr>
          <w:rStyle w:val="Bodytext2"/>
        </w:rPr>
        <w:t xml:space="preserve">К.А. </w:t>
      </w:r>
      <w:proofErr w:type="spellStart"/>
      <w:r w:rsidR="004B04B8" w:rsidRPr="007F6191">
        <w:rPr>
          <w:rStyle w:val="Bodytext2"/>
        </w:rPr>
        <w:t>Пахалюк</w:t>
      </w:r>
      <w:proofErr w:type="spellEnd"/>
      <w:r w:rsidR="00A51EBE" w:rsidRPr="007F6191">
        <w:rPr>
          <w:rStyle w:val="Bodytext2"/>
        </w:rPr>
        <w:t>,</w:t>
      </w:r>
      <w:r w:rsidR="004B04B8" w:rsidRPr="007F6191">
        <w:rPr>
          <w:rStyle w:val="Bodytext2"/>
        </w:rPr>
        <w:t xml:space="preserve"> </w:t>
      </w:r>
      <w:r w:rsidR="00A51EBE" w:rsidRPr="007F6191">
        <w:rPr>
          <w:rStyle w:val="Bodytext2"/>
        </w:rPr>
        <w:t>ведущий специалист научного отдела РВИО</w:t>
      </w:r>
      <w:r w:rsidRPr="007F6191">
        <w:rPr>
          <w:rStyle w:val="Bodytext2"/>
        </w:rPr>
        <w:t>;</w:t>
      </w:r>
    </w:p>
    <w:p w:rsidR="009E324E" w:rsidRPr="007F6191" w:rsidRDefault="00C65A19" w:rsidP="009E324E">
      <w:pPr>
        <w:pStyle w:val="a5"/>
        <w:numPr>
          <w:ilvl w:val="0"/>
          <w:numId w:val="11"/>
        </w:numPr>
        <w:tabs>
          <w:tab w:val="left" w:pos="354"/>
        </w:tabs>
        <w:spacing w:line="360" w:lineRule="auto"/>
        <w:jc w:val="both"/>
        <w:textAlignment w:val="baseline"/>
        <w:rPr>
          <w:rStyle w:val="Bodytext2"/>
        </w:rPr>
      </w:pPr>
      <w:r w:rsidRPr="007F6191">
        <w:rPr>
          <w:rStyle w:val="Bodytext2"/>
        </w:rPr>
        <w:t>П.</w:t>
      </w:r>
      <w:r w:rsidR="009E324E" w:rsidRPr="007F6191">
        <w:rPr>
          <w:rStyle w:val="Bodytext2"/>
        </w:rPr>
        <w:t>П. Панкин, Председатель Ассоциации учителей истории и обществознания, учитель истории, директор ГБОУ СОШ № 1741;</w:t>
      </w:r>
    </w:p>
    <w:p w:rsidR="005418EF" w:rsidRPr="004433E5" w:rsidRDefault="004433E5" w:rsidP="009E324E">
      <w:pPr>
        <w:pStyle w:val="a5"/>
        <w:numPr>
          <w:ilvl w:val="0"/>
          <w:numId w:val="11"/>
        </w:numPr>
        <w:tabs>
          <w:tab w:val="left" w:pos="354"/>
        </w:tabs>
        <w:spacing w:line="360" w:lineRule="auto"/>
        <w:jc w:val="both"/>
        <w:textAlignment w:val="baseline"/>
        <w:rPr>
          <w:rStyle w:val="Bodytext2"/>
        </w:rPr>
      </w:pPr>
      <w:r w:rsidRPr="007F6191">
        <w:rPr>
          <w:rStyle w:val="Bodytext2"/>
        </w:rPr>
        <w:t xml:space="preserve">И.В. Амосова, к.и.н., учитель истории ГАОУ Школа 1518 г. Москвы, соавтор учебников издательства </w:t>
      </w:r>
      <w:r w:rsidR="00C65A19" w:rsidRPr="007F6191">
        <w:rPr>
          <w:rStyle w:val="Bodytext2"/>
        </w:rPr>
        <w:t>«</w:t>
      </w:r>
      <w:r w:rsidRPr="004433E5">
        <w:rPr>
          <w:rStyle w:val="Bodytext2"/>
        </w:rPr>
        <w:t>Дрофа</w:t>
      </w:r>
      <w:r w:rsidR="00C65A19">
        <w:rPr>
          <w:rStyle w:val="Bodytext2"/>
        </w:rPr>
        <w:t>»</w:t>
      </w:r>
      <w:r w:rsidRPr="004433E5">
        <w:rPr>
          <w:rStyle w:val="Bodytext2"/>
        </w:rPr>
        <w:t xml:space="preserve"> по истории России 7,8 класс; </w:t>
      </w:r>
    </w:p>
    <w:p w:rsidR="00B729F5" w:rsidRPr="00AF3CE7" w:rsidRDefault="00BD27E0" w:rsidP="004F7A72">
      <w:pPr>
        <w:pStyle w:val="a5"/>
        <w:widowControl/>
        <w:numPr>
          <w:ilvl w:val="0"/>
          <w:numId w:val="11"/>
        </w:numPr>
        <w:tabs>
          <w:tab w:val="left" w:pos="0"/>
        </w:tabs>
        <w:spacing w:line="360" w:lineRule="auto"/>
        <w:ind w:right="66"/>
        <w:jc w:val="both"/>
        <w:rPr>
          <w:rStyle w:val="Bodytext2"/>
        </w:rPr>
      </w:pPr>
      <w:r w:rsidRPr="00AF3CE7">
        <w:rPr>
          <w:rStyle w:val="Bodytext2"/>
        </w:rPr>
        <w:t xml:space="preserve">С. </w:t>
      </w:r>
      <w:r w:rsidR="001874A8" w:rsidRPr="00AF3CE7">
        <w:rPr>
          <w:rStyle w:val="Bodytext2"/>
        </w:rPr>
        <w:t>Е. Симонова, доктор исторических наук, профессор кафедры истории и археологии, руководитель Центра региональных исторических исследований ТГПУ им. Л. Н. Толстого, член регионального отделения РИО.</w:t>
      </w:r>
    </w:p>
    <w:p w:rsidR="005E6FF9" w:rsidRPr="00CE540F" w:rsidRDefault="00BD6DF3" w:rsidP="004F7A72">
      <w:pPr>
        <w:pStyle w:val="a5"/>
        <w:widowControl/>
        <w:numPr>
          <w:ilvl w:val="1"/>
          <w:numId w:val="1"/>
        </w:numPr>
        <w:tabs>
          <w:tab w:val="left" w:pos="0"/>
        </w:tabs>
        <w:spacing w:line="360" w:lineRule="auto"/>
        <w:ind w:left="0" w:right="66"/>
        <w:jc w:val="both"/>
        <w:rPr>
          <w:rStyle w:val="Bodytext2"/>
        </w:rPr>
      </w:pPr>
      <w:r w:rsidRPr="00CE540F">
        <w:rPr>
          <w:rStyle w:val="Bodytext2"/>
        </w:rPr>
        <w:t>Информирование участников конкурса осуществляется посредством размещения и</w:t>
      </w:r>
      <w:r w:rsidR="00E8546D" w:rsidRPr="00CE540F">
        <w:rPr>
          <w:rStyle w:val="Bodytext2"/>
        </w:rPr>
        <w:t>нформа</w:t>
      </w:r>
      <w:r w:rsidR="0097669D" w:rsidRPr="00CE540F">
        <w:rPr>
          <w:rStyle w:val="Bodytext2"/>
        </w:rPr>
        <w:t>ции на сайте Корпорации</w:t>
      </w:r>
      <w:r w:rsidR="00EF0CF0" w:rsidRPr="00CE540F">
        <w:rPr>
          <w:rStyle w:val="Bodytext2"/>
        </w:rPr>
        <w:t xml:space="preserve"> </w:t>
      </w:r>
      <w:r w:rsidR="00E8546D" w:rsidRPr="00CE540F">
        <w:rPr>
          <w:rStyle w:val="Bodytext2"/>
        </w:rPr>
        <w:t>«Дрофа</w:t>
      </w:r>
      <w:r w:rsidRPr="00CE540F">
        <w:rPr>
          <w:rStyle w:val="Bodytext2"/>
        </w:rPr>
        <w:t>»</w:t>
      </w:r>
      <w:r w:rsidR="0097669D" w:rsidRPr="00CE540F">
        <w:rPr>
          <w:rStyle w:val="Bodytext2"/>
        </w:rPr>
        <w:t>-«Российский учебник</w:t>
      </w:r>
      <w:r w:rsidR="00E8546D" w:rsidRPr="00CE540F">
        <w:rPr>
          <w:rStyle w:val="Bodytext2"/>
        </w:rPr>
        <w:t>»</w:t>
      </w:r>
      <w:r w:rsidRPr="00CE540F">
        <w:rPr>
          <w:rStyle w:val="Bodytext2"/>
        </w:rPr>
        <w:t xml:space="preserve"> -</w:t>
      </w:r>
    </w:p>
    <w:p w:rsidR="00421773" w:rsidRPr="00CE540F" w:rsidRDefault="00BD6DF3" w:rsidP="005E6FF9">
      <w:pPr>
        <w:pStyle w:val="a5"/>
        <w:widowControl/>
        <w:tabs>
          <w:tab w:val="left" w:pos="0"/>
        </w:tabs>
        <w:spacing w:line="360" w:lineRule="auto"/>
        <w:ind w:left="0" w:right="66"/>
        <w:jc w:val="both"/>
        <w:rPr>
          <w:rStyle w:val="Bodytext2"/>
        </w:rPr>
      </w:pPr>
      <w:r w:rsidRPr="00CE540F">
        <w:rPr>
          <w:rStyle w:val="Bodytext2"/>
        </w:rPr>
        <w:t xml:space="preserve"> </w:t>
      </w:r>
      <w:hyperlink r:id="rId5" w:history="1">
        <w:r w:rsidR="00977042" w:rsidRPr="00CE54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77042" w:rsidRPr="00CE540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77042" w:rsidRPr="00CE54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drofa</w:t>
        </w:r>
        <w:proofErr w:type="spellEnd"/>
        <w:r w:rsidR="00977042" w:rsidRPr="00CE540F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977042" w:rsidRPr="00CE54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vtntana</w:t>
        </w:r>
        <w:proofErr w:type="spellEnd"/>
        <w:r w:rsidR="00977042" w:rsidRPr="00CE540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77042" w:rsidRPr="00CE54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CE540F">
        <w:rPr>
          <w:rStyle w:val="Bodytext2"/>
          <w:b/>
          <w:u w:val="single"/>
        </w:rPr>
        <w:t>.</w:t>
      </w:r>
    </w:p>
    <w:p w:rsidR="004F7A72" w:rsidRPr="00CE540F" w:rsidRDefault="004F7A72" w:rsidP="004F7A72">
      <w:pPr>
        <w:pStyle w:val="a5"/>
        <w:widowControl/>
        <w:tabs>
          <w:tab w:val="left" w:pos="0"/>
        </w:tabs>
        <w:spacing w:line="360" w:lineRule="auto"/>
        <w:ind w:left="0" w:right="66"/>
        <w:jc w:val="both"/>
        <w:rPr>
          <w:rFonts w:ascii="Times New Roman" w:hAnsi="Times New Roman" w:cs="Times New Roman"/>
          <w:sz w:val="28"/>
          <w:szCs w:val="28"/>
        </w:rPr>
      </w:pPr>
    </w:p>
    <w:p w:rsidR="004F7A72" w:rsidRPr="00CE540F" w:rsidRDefault="00421773" w:rsidP="005E6FF9">
      <w:pPr>
        <w:pStyle w:val="Bodytext20"/>
        <w:shd w:val="clear" w:color="auto" w:fill="auto"/>
        <w:tabs>
          <w:tab w:val="left" w:pos="594"/>
        </w:tabs>
        <w:spacing w:line="360" w:lineRule="auto"/>
        <w:ind w:firstLine="0"/>
        <w:jc w:val="center"/>
        <w:rPr>
          <w:rStyle w:val="Bodytext2"/>
          <w:b/>
          <w:color w:val="000000"/>
        </w:rPr>
      </w:pPr>
      <w:r w:rsidRPr="00CE540F">
        <w:rPr>
          <w:rStyle w:val="Bodytext2"/>
          <w:b/>
          <w:color w:val="000000"/>
        </w:rPr>
        <w:t>5. Подведение итогов Конкурса.</w:t>
      </w:r>
    </w:p>
    <w:p w:rsidR="009B0B2E" w:rsidRPr="00CE540F" w:rsidRDefault="009B0B2E" w:rsidP="005E6FF9">
      <w:pPr>
        <w:pStyle w:val="Bodytext20"/>
        <w:shd w:val="clear" w:color="auto" w:fill="auto"/>
        <w:tabs>
          <w:tab w:val="left" w:pos="594"/>
        </w:tabs>
        <w:spacing w:line="360" w:lineRule="auto"/>
        <w:ind w:firstLine="0"/>
        <w:jc w:val="both"/>
        <w:rPr>
          <w:rStyle w:val="Bodytext2"/>
          <w:color w:val="000000"/>
        </w:rPr>
      </w:pPr>
    </w:p>
    <w:p w:rsidR="00421773" w:rsidRPr="00CE540F" w:rsidRDefault="00421773" w:rsidP="004F7A72">
      <w:pPr>
        <w:pStyle w:val="Bodytext21"/>
        <w:numPr>
          <w:ilvl w:val="1"/>
          <w:numId w:val="14"/>
        </w:numPr>
        <w:shd w:val="clear" w:color="auto" w:fill="auto"/>
        <w:tabs>
          <w:tab w:val="left" w:pos="595"/>
        </w:tabs>
        <w:spacing w:after="0" w:line="360" w:lineRule="auto"/>
        <w:rPr>
          <w:rStyle w:val="Bodytext2"/>
          <w:color w:val="000000"/>
        </w:rPr>
      </w:pPr>
      <w:r w:rsidRPr="00CE540F">
        <w:rPr>
          <w:rStyle w:val="Bodytext2"/>
        </w:rPr>
        <w:lastRenderedPageBreak/>
        <w:t xml:space="preserve">Работа экспертного жюри </w:t>
      </w:r>
      <w:r w:rsidR="001A4B56" w:rsidRPr="00CE540F">
        <w:rPr>
          <w:rStyle w:val="Bodytext2"/>
        </w:rPr>
        <w:t>–</w:t>
      </w:r>
      <w:r w:rsidRPr="00CE540F">
        <w:rPr>
          <w:rStyle w:val="Bodytext2"/>
        </w:rPr>
        <w:t xml:space="preserve"> </w:t>
      </w:r>
      <w:r w:rsidRPr="00CE540F">
        <w:rPr>
          <w:rStyle w:val="Bodytext2"/>
          <w:b/>
        </w:rPr>
        <w:t>с</w:t>
      </w:r>
      <w:r w:rsidR="00E8546D" w:rsidRPr="00CE540F">
        <w:rPr>
          <w:rStyle w:val="Bodytext2"/>
          <w:b/>
        </w:rPr>
        <w:t xml:space="preserve"> </w:t>
      </w:r>
      <w:r w:rsidR="00EF0CF0" w:rsidRPr="00CE540F">
        <w:rPr>
          <w:rStyle w:val="Bodytext2"/>
          <w:b/>
        </w:rPr>
        <w:t>9</w:t>
      </w:r>
      <w:r w:rsidR="0097669D" w:rsidRPr="00CE540F">
        <w:rPr>
          <w:rStyle w:val="Bodytext2"/>
          <w:b/>
        </w:rPr>
        <w:t xml:space="preserve"> по 30 апреля 2018</w:t>
      </w:r>
      <w:r w:rsidR="00EF0CF0" w:rsidRPr="00CE540F">
        <w:rPr>
          <w:rStyle w:val="Bodytext2"/>
          <w:b/>
        </w:rPr>
        <w:t xml:space="preserve"> года</w:t>
      </w:r>
      <w:r w:rsidRPr="00CE540F">
        <w:rPr>
          <w:rStyle w:val="Bodytext2"/>
          <w:b/>
        </w:rPr>
        <w:t>.</w:t>
      </w:r>
    </w:p>
    <w:p w:rsidR="00421773" w:rsidRPr="00CE540F" w:rsidRDefault="00421773" w:rsidP="004B430E">
      <w:pPr>
        <w:pStyle w:val="Bodytext21"/>
        <w:numPr>
          <w:ilvl w:val="1"/>
          <w:numId w:val="14"/>
        </w:numPr>
        <w:shd w:val="clear" w:color="auto" w:fill="auto"/>
        <w:tabs>
          <w:tab w:val="left" w:pos="567"/>
        </w:tabs>
        <w:spacing w:after="0" w:line="360" w:lineRule="auto"/>
        <w:rPr>
          <w:rStyle w:val="Bodytext2"/>
          <w:color w:val="000000"/>
        </w:rPr>
      </w:pPr>
      <w:r w:rsidRPr="00CE540F">
        <w:rPr>
          <w:rStyle w:val="Bodytext2"/>
          <w:color w:val="000000"/>
        </w:rPr>
        <w:t>Подведение итогов Кон</w:t>
      </w:r>
      <w:r w:rsidR="001A4B56" w:rsidRPr="00CE540F">
        <w:rPr>
          <w:rStyle w:val="Bodytext2"/>
          <w:color w:val="000000"/>
        </w:rPr>
        <w:t xml:space="preserve">курса осуществляется </w:t>
      </w:r>
      <w:r w:rsidR="001A4B56" w:rsidRPr="00CE540F">
        <w:rPr>
          <w:rStyle w:val="Bodytext2"/>
          <w:b/>
          <w:color w:val="000000"/>
        </w:rPr>
        <w:t xml:space="preserve">до </w:t>
      </w:r>
      <w:r w:rsidR="00EF0CF0" w:rsidRPr="00CE540F">
        <w:rPr>
          <w:rStyle w:val="Bodytext2"/>
          <w:b/>
          <w:color w:val="000000"/>
        </w:rPr>
        <w:t>30 апреля</w:t>
      </w:r>
      <w:r w:rsidR="0097669D" w:rsidRPr="00CE540F">
        <w:rPr>
          <w:rStyle w:val="Bodytext2"/>
          <w:b/>
          <w:color w:val="000000"/>
        </w:rPr>
        <w:t xml:space="preserve"> 2018</w:t>
      </w:r>
      <w:r w:rsidRPr="00CE540F">
        <w:rPr>
          <w:rStyle w:val="Bodytext2"/>
          <w:b/>
          <w:color w:val="000000"/>
        </w:rPr>
        <w:t xml:space="preserve"> года.</w:t>
      </w:r>
      <w:r w:rsidRPr="00CE540F">
        <w:rPr>
          <w:rStyle w:val="Bodytext2"/>
          <w:color w:val="000000"/>
        </w:rPr>
        <w:t xml:space="preserve"> </w:t>
      </w:r>
    </w:p>
    <w:p w:rsidR="00421773" w:rsidRPr="00CE540F" w:rsidRDefault="00421773" w:rsidP="004B430E">
      <w:pPr>
        <w:pStyle w:val="Bodytext21"/>
        <w:numPr>
          <w:ilvl w:val="1"/>
          <w:numId w:val="14"/>
        </w:numPr>
        <w:shd w:val="clear" w:color="auto" w:fill="auto"/>
        <w:tabs>
          <w:tab w:val="left" w:pos="567"/>
        </w:tabs>
        <w:spacing w:after="0" w:line="360" w:lineRule="auto"/>
        <w:ind w:left="0" w:firstLine="0"/>
        <w:rPr>
          <w:rStyle w:val="Bodytext2"/>
          <w:color w:val="000000"/>
        </w:rPr>
      </w:pPr>
      <w:r w:rsidRPr="00CE540F">
        <w:rPr>
          <w:rStyle w:val="Bodytext2"/>
          <w:color w:val="000000"/>
        </w:rPr>
        <w:t>Информирование победителей конкурса посре</w:t>
      </w:r>
      <w:r w:rsidR="004B430E" w:rsidRPr="00CE540F">
        <w:rPr>
          <w:rStyle w:val="Bodytext2"/>
          <w:color w:val="000000"/>
        </w:rPr>
        <w:t xml:space="preserve">дством размещения информации на </w:t>
      </w:r>
      <w:r w:rsidRPr="00CE540F">
        <w:rPr>
          <w:rStyle w:val="Bodytext2"/>
          <w:color w:val="000000"/>
        </w:rPr>
        <w:t>сайте издат</w:t>
      </w:r>
      <w:r w:rsidR="00E8546D" w:rsidRPr="00CE540F">
        <w:rPr>
          <w:rStyle w:val="Bodytext2"/>
          <w:color w:val="000000"/>
        </w:rPr>
        <w:t>ельской группы</w:t>
      </w:r>
      <w:r w:rsidR="0097669D" w:rsidRPr="00CE540F">
        <w:rPr>
          <w:rStyle w:val="Bodytext2"/>
          <w:color w:val="000000"/>
        </w:rPr>
        <w:t xml:space="preserve"> - </w:t>
      </w:r>
      <w:r w:rsidR="0097669D" w:rsidRPr="00CE540F">
        <w:rPr>
          <w:rStyle w:val="Bodytext2"/>
          <w:b/>
          <w:color w:val="000000"/>
        </w:rPr>
        <w:t xml:space="preserve">3 мая 2018 </w:t>
      </w:r>
      <w:r w:rsidRPr="00CE540F">
        <w:rPr>
          <w:rStyle w:val="Bodytext2"/>
          <w:b/>
          <w:color w:val="000000"/>
        </w:rPr>
        <w:t>года.</w:t>
      </w:r>
    </w:p>
    <w:p w:rsidR="001401C4" w:rsidRPr="00CE540F" w:rsidRDefault="00421773" w:rsidP="004F7A72">
      <w:pPr>
        <w:pStyle w:val="Bodytext21"/>
        <w:numPr>
          <w:ilvl w:val="1"/>
          <w:numId w:val="14"/>
        </w:numPr>
        <w:shd w:val="clear" w:color="auto" w:fill="auto"/>
        <w:tabs>
          <w:tab w:val="left" w:pos="595"/>
        </w:tabs>
        <w:spacing w:after="0" w:line="360" w:lineRule="auto"/>
        <w:rPr>
          <w:rStyle w:val="Bodytext2"/>
        </w:rPr>
      </w:pPr>
      <w:r w:rsidRPr="00CE540F">
        <w:rPr>
          <w:rStyle w:val="Bodytext2"/>
        </w:rPr>
        <w:t>Награжде</w:t>
      </w:r>
      <w:r w:rsidR="0097669D" w:rsidRPr="00CE540F">
        <w:rPr>
          <w:rStyle w:val="Bodytext2"/>
        </w:rPr>
        <w:t>ние лауреатов в Москве</w:t>
      </w:r>
      <w:r w:rsidR="00EF0CF0" w:rsidRPr="00CE540F">
        <w:rPr>
          <w:rStyle w:val="Bodytext2"/>
          <w:lang w:val="en-US"/>
        </w:rPr>
        <w:t>:</w:t>
      </w:r>
    </w:p>
    <w:p w:rsidR="00CE540F" w:rsidRDefault="00421773" w:rsidP="004B430E">
      <w:pPr>
        <w:pStyle w:val="a5"/>
        <w:widowControl/>
        <w:numPr>
          <w:ilvl w:val="0"/>
          <w:numId w:val="15"/>
        </w:numPr>
        <w:spacing w:line="360" w:lineRule="auto"/>
        <w:rPr>
          <w:rStyle w:val="Bodytext2"/>
        </w:rPr>
      </w:pPr>
      <w:r w:rsidRPr="00160066">
        <w:rPr>
          <w:rStyle w:val="Bodytext2"/>
        </w:rPr>
        <w:t>I место</w:t>
      </w:r>
      <w:r w:rsidR="001401C4" w:rsidRPr="00160066">
        <w:rPr>
          <w:rStyle w:val="Bodytext2"/>
        </w:rPr>
        <w:t xml:space="preserve"> в номинации «</w:t>
      </w:r>
      <w:r w:rsidR="001401C4" w:rsidRPr="00160066">
        <w:rPr>
          <w:rFonts w:ascii="Times New Roman" w:eastAsia="Times New Roman" w:hAnsi="Times New Roman" w:cs="Times New Roman"/>
          <w:sz w:val="28"/>
          <w:szCs w:val="28"/>
        </w:rPr>
        <w:t>Материалы для урока»</w:t>
      </w:r>
      <w:r w:rsidR="001401C4" w:rsidRPr="00160066">
        <w:rPr>
          <w:rStyle w:val="Bodytext2"/>
        </w:rPr>
        <w:t xml:space="preserve">: </w:t>
      </w:r>
      <w:r w:rsidR="00CE540F">
        <w:rPr>
          <w:rStyle w:val="Bodytext2"/>
        </w:rPr>
        <w:t>н</w:t>
      </w:r>
      <w:r w:rsidR="00CE540F" w:rsidRPr="00CE540F">
        <w:rPr>
          <w:rStyle w:val="Bodytext2"/>
        </w:rPr>
        <w:t>оутбук и сертификат с доступом к электронным учебникам</w:t>
      </w:r>
      <w:r w:rsidR="00CE540F">
        <w:rPr>
          <w:rStyle w:val="Bodytext2"/>
        </w:rPr>
        <w:t>;</w:t>
      </w:r>
    </w:p>
    <w:p w:rsidR="00CE540F" w:rsidRDefault="00421773" w:rsidP="00FB1E92">
      <w:pPr>
        <w:pStyle w:val="a5"/>
        <w:widowControl/>
        <w:numPr>
          <w:ilvl w:val="0"/>
          <w:numId w:val="15"/>
        </w:numPr>
        <w:spacing w:after="281" w:line="360" w:lineRule="auto"/>
        <w:textAlignment w:val="baseline"/>
        <w:rPr>
          <w:rStyle w:val="Bodytext2"/>
        </w:rPr>
      </w:pPr>
      <w:r w:rsidRPr="00160066">
        <w:rPr>
          <w:rStyle w:val="Bodytext2"/>
        </w:rPr>
        <w:t>II место</w:t>
      </w:r>
      <w:r w:rsidR="001401C4" w:rsidRPr="00160066">
        <w:rPr>
          <w:rStyle w:val="Bodytext2"/>
        </w:rPr>
        <w:t xml:space="preserve"> в номинации «</w:t>
      </w:r>
      <w:r w:rsidR="001401C4" w:rsidRPr="00CE540F">
        <w:rPr>
          <w:rFonts w:ascii="Times New Roman" w:eastAsia="Times New Roman" w:hAnsi="Times New Roman" w:cs="Times New Roman"/>
          <w:sz w:val="28"/>
          <w:szCs w:val="28"/>
        </w:rPr>
        <w:t>Материалы для урока»</w:t>
      </w:r>
      <w:r w:rsidR="001401C4" w:rsidRPr="00160066">
        <w:rPr>
          <w:rStyle w:val="Bodytext2"/>
        </w:rPr>
        <w:t>:</w:t>
      </w:r>
      <w:r w:rsidRPr="00160066">
        <w:rPr>
          <w:rStyle w:val="Bodytext2"/>
        </w:rPr>
        <w:t xml:space="preserve"> </w:t>
      </w:r>
      <w:r w:rsidR="00CE540F">
        <w:rPr>
          <w:rStyle w:val="Bodytext2"/>
        </w:rPr>
        <w:t xml:space="preserve">планшет </w:t>
      </w:r>
      <w:r w:rsidR="00CE540F" w:rsidRPr="00CE540F">
        <w:rPr>
          <w:rStyle w:val="Bodytext2"/>
        </w:rPr>
        <w:t>и сертификат с доступом к электронным учебникам</w:t>
      </w:r>
      <w:r w:rsidR="00CE540F">
        <w:rPr>
          <w:rStyle w:val="Bodytext2"/>
        </w:rPr>
        <w:t>;</w:t>
      </w:r>
    </w:p>
    <w:p w:rsidR="00CE540F" w:rsidRDefault="00421773" w:rsidP="008B0BFF">
      <w:pPr>
        <w:pStyle w:val="a5"/>
        <w:widowControl/>
        <w:numPr>
          <w:ilvl w:val="0"/>
          <w:numId w:val="15"/>
        </w:numPr>
        <w:spacing w:after="281" w:line="360" w:lineRule="auto"/>
        <w:textAlignment w:val="baseline"/>
        <w:rPr>
          <w:rStyle w:val="Bodytext2"/>
        </w:rPr>
      </w:pPr>
      <w:r w:rsidRPr="00160066">
        <w:rPr>
          <w:rStyle w:val="Bodytext2"/>
        </w:rPr>
        <w:t>III место:</w:t>
      </w:r>
      <w:r w:rsidR="001401C4" w:rsidRPr="00160066">
        <w:rPr>
          <w:rStyle w:val="Bodytext2"/>
        </w:rPr>
        <w:t xml:space="preserve"> в номинации «</w:t>
      </w:r>
      <w:r w:rsidR="001401C4" w:rsidRPr="00CE540F">
        <w:rPr>
          <w:rFonts w:ascii="Times New Roman" w:eastAsia="Times New Roman" w:hAnsi="Times New Roman" w:cs="Times New Roman"/>
          <w:sz w:val="28"/>
          <w:szCs w:val="28"/>
        </w:rPr>
        <w:t>Материалы для урока»</w:t>
      </w:r>
      <w:r w:rsidR="001401C4" w:rsidRPr="00160066">
        <w:rPr>
          <w:rStyle w:val="Bodytext2"/>
        </w:rPr>
        <w:t xml:space="preserve">: </w:t>
      </w:r>
      <w:r w:rsidR="004B430E">
        <w:rPr>
          <w:rStyle w:val="Bodytext2"/>
        </w:rPr>
        <w:t>к</w:t>
      </w:r>
      <w:r w:rsidRPr="00160066">
        <w:rPr>
          <w:rStyle w:val="Bodytext2"/>
        </w:rPr>
        <w:t>омплект подарочных энц</w:t>
      </w:r>
      <w:r w:rsidR="001401C4" w:rsidRPr="00160066">
        <w:rPr>
          <w:rStyle w:val="Bodytext2"/>
        </w:rPr>
        <w:t xml:space="preserve">иклопедий </w:t>
      </w:r>
      <w:r w:rsidR="00ED0E99" w:rsidRPr="00160066">
        <w:rPr>
          <w:rStyle w:val="Bodytext2"/>
        </w:rPr>
        <w:t>военно-</w:t>
      </w:r>
      <w:r w:rsidR="001401C4" w:rsidRPr="00160066">
        <w:rPr>
          <w:rStyle w:val="Bodytext2"/>
        </w:rPr>
        <w:t>историчес</w:t>
      </w:r>
      <w:r w:rsidR="00ED0E99" w:rsidRPr="00160066">
        <w:rPr>
          <w:rStyle w:val="Bodytext2"/>
        </w:rPr>
        <w:t xml:space="preserve">кой тематики </w:t>
      </w:r>
      <w:r w:rsidR="00CE540F">
        <w:rPr>
          <w:rStyle w:val="Bodytext2"/>
        </w:rPr>
        <w:t xml:space="preserve">и </w:t>
      </w:r>
      <w:r w:rsidR="00CE540F" w:rsidRPr="00CE540F">
        <w:rPr>
          <w:rStyle w:val="Bodytext2"/>
        </w:rPr>
        <w:t>доступом к электронным учебникам</w:t>
      </w:r>
      <w:r w:rsidR="00CE540F">
        <w:rPr>
          <w:rStyle w:val="Bodytext2"/>
        </w:rPr>
        <w:t>;</w:t>
      </w:r>
    </w:p>
    <w:p w:rsidR="001401C4" w:rsidRPr="00160066" w:rsidRDefault="001401C4" w:rsidP="008B0BFF">
      <w:pPr>
        <w:pStyle w:val="a5"/>
        <w:widowControl/>
        <w:numPr>
          <w:ilvl w:val="0"/>
          <w:numId w:val="15"/>
        </w:numPr>
        <w:spacing w:after="281" w:line="360" w:lineRule="auto"/>
        <w:textAlignment w:val="baseline"/>
        <w:rPr>
          <w:rStyle w:val="Bodytext2"/>
        </w:rPr>
      </w:pPr>
      <w:r w:rsidRPr="00160066">
        <w:rPr>
          <w:rStyle w:val="Bodytext2"/>
        </w:rPr>
        <w:t xml:space="preserve">I место в номинации </w:t>
      </w:r>
      <w:r w:rsidRPr="00CE540F">
        <w:rPr>
          <w:rFonts w:ascii="Times New Roman" w:eastAsia="Times New Roman" w:hAnsi="Times New Roman" w:cs="Times New Roman"/>
          <w:sz w:val="28"/>
          <w:szCs w:val="28"/>
        </w:rPr>
        <w:t>«Материалы для внеурочной деятельности»</w:t>
      </w:r>
      <w:r w:rsidR="004B430E" w:rsidRPr="00CE54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E540F">
        <w:rPr>
          <w:rStyle w:val="Bodytext2"/>
        </w:rPr>
        <w:t>н</w:t>
      </w:r>
      <w:r w:rsidR="00CE540F" w:rsidRPr="00CE540F">
        <w:rPr>
          <w:rStyle w:val="Bodytext2"/>
        </w:rPr>
        <w:t>оутбук и сертификат с доступом к электронным учебникам</w:t>
      </w:r>
      <w:r w:rsidR="00CE540F">
        <w:rPr>
          <w:rStyle w:val="Bodytext2"/>
        </w:rPr>
        <w:t>;</w:t>
      </w:r>
    </w:p>
    <w:p w:rsidR="001401C4" w:rsidRPr="00160066" w:rsidRDefault="001401C4" w:rsidP="004F7A72">
      <w:pPr>
        <w:pStyle w:val="a5"/>
        <w:widowControl/>
        <w:numPr>
          <w:ilvl w:val="0"/>
          <w:numId w:val="15"/>
        </w:numPr>
        <w:spacing w:after="281" w:line="360" w:lineRule="auto"/>
        <w:textAlignment w:val="baseline"/>
        <w:rPr>
          <w:rStyle w:val="Bodytext2"/>
        </w:rPr>
      </w:pPr>
      <w:r w:rsidRPr="00160066">
        <w:rPr>
          <w:rStyle w:val="Bodytext2"/>
        </w:rPr>
        <w:t xml:space="preserve">II место в номинации </w:t>
      </w:r>
      <w:r w:rsidRPr="00160066">
        <w:rPr>
          <w:rFonts w:ascii="Times New Roman" w:eastAsia="Times New Roman" w:hAnsi="Times New Roman" w:cs="Times New Roman"/>
          <w:sz w:val="28"/>
          <w:szCs w:val="28"/>
        </w:rPr>
        <w:t>«Материа</w:t>
      </w:r>
      <w:r w:rsidR="004B430E">
        <w:rPr>
          <w:rFonts w:ascii="Times New Roman" w:eastAsia="Times New Roman" w:hAnsi="Times New Roman" w:cs="Times New Roman"/>
          <w:sz w:val="28"/>
          <w:szCs w:val="28"/>
        </w:rPr>
        <w:t>лы для внеурочной деятельности»:</w:t>
      </w:r>
      <w:r w:rsidR="00CE5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40F">
        <w:rPr>
          <w:rStyle w:val="Bodytext2"/>
        </w:rPr>
        <w:t xml:space="preserve">планшет </w:t>
      </w:r>
      <w:r w:rsidR="00CE540F" w:rsidRPr="00CE540F">
        <w:rPr>
          <w:rStyle w:val="Bodytext2"/>
        </w:rPr>
        <w:t>и сертификат с доступом к электронным учебникам</w:t>
      </w:r>
      <w:r w:rsidR="00CE540F">
        <w:rPr>
          <w:rStyle w:val="Bodytext2"/>
        </w:rPr>
        <w:t>;</w:t>
      </w:r>
    </w:p>
    <w:p w:rsidR="004F7A72" w:rsidRDefault="001401C4" w:rsidP="009E324E">
      <w:pPr>
        <w:pStyle w:val="a5"/>
        <w:widowControl/>
        <w:numPr>
          <w:ilvl w:val="0"/>
          <w:numId w:val="15"/>
        </w:numPr>
        <w:spacing w:after="281" w:line="360" w:lineRule="auto"/>
        <w:textAlignment w:val="baseline"/>
        <w:rPr>
          <w:rStyle w:val="Bodytext2"/>
        </w:rPr>
      </w:pPr>
      <w:r w:rsidRPr="00160066">
        <w:rPr>
          <w:rStyle w:val="Bodytext2"/>
        </w:rPr>
        <w:t>III место: в номинации «</w:t>
      </w:r>
      <w:r w:rsidRPr="00160066">
        <w:rPr>
          <w:rFonts w:ascii="Times New Roman" w:eastAsia="Times New Roman" w:hAnsi="Times New Roman" w:cs="Times New Roman"/>
          <w:sz w:val="28"/>
          <w:szCs w:val="28"/>
        </w:rPr>
        <w:t>Материалы для внеурочной деятельности»</w:t>
      </w:r>
      <w:r w:rsidR="004B430E">
        <w:rPr>
          <w:rFonts w:ascii="Times New Roman" w:eastAsia="Times New Roman" w:hAnsi="Times New Roman" w:cs="Times New Roman"/>
          <w:sz w:val="28"/>
          <w:szCs w:val="28"/>
        </w:rPr>
        <w:t>:</w:t>
      </w:r>
      <w:r w:rsidR="004B430E">
        <w:rPr>
          <w:rStyle w:val="Bodytext2"/>
        </w:rPr>
        <w:t xml:space="preserve"> </w:t>
      </w:r>
      <w:r w:rsidR="00CE540F">
        <w:rPr>
          <w:rStyle w:val="Bodytext2"/>
        </w:rPr>
        <w:t>к</w:t>
      </w:r>
      <w:r w:rsidR="00CE540F" w:rsidRPr="00160066">
        <w:rPr>
          <w:rStyle w:val="Bodytext2"/>
        </w:rPr>
        <w:t xml:space="preserve">омплект подарочных энциклопедий военно-исторической тематики </w:t>
      </w:r>
      <w:r w:rsidR="00CE540F">
        <w:rPr>
          <w:rStyle w:val="Bodytext2"/>
        </w:rPr>
        <w:t xml:space="preserve">и </w:t>
      </w:r>
      <w:r w:rsidR="00CE540F" w:rsidRPr="00CE540F">
        <w:rPr>
          <w:rStyle w:val="Bodytext2"/>
        </w:rPr>
        <w:t>доступом к электронным учебникам</w:t>
      </w:r>
      <w:r w:rsidR="00CE540F">
        <w:rPr>
          <w:rStyle w:val="Bodytext2"/>
        </w:rPr>
        <w:t xml:space="preserve">. </w:t>
      </w:r>
    </w:p>
    <w:p w:rsidR="00CE540F" w:rsidRDefault="00CE540F" w:rsidP="00CE540F">
      <w:pPr>
        <w:pStyle w:val="a5"/>
        <w:widowControl/>
        <w:spacing w:after="281" w:line="360" w:lineRule="auto"/>
        <w:ind w:left="1440"/>
        <w:textAlignment w:val="baseline"/>
        <w:rPr>
          <w:rStyle w:val="Bodytext2"/>
        </w:rPr>
      </w:pPr>
    </w:p>
    <w:p w:rsidR="00CE540F" w:rsidRPr="00160066" w:rsidRDefault="00CE540F" w:rsidP="00CE540F">
      <w:pPr>
        <w:pStyle w:val="a5"/>
        <w:widowControl/>
        <w:spacing w:after="281" w:line="360" w:lineRule="auto"/>
        <w:ind w:left="1440"/>
        <w:textAlignment w:val="baseline"/>
        <w:rPr>
          <w:rStyle w:val="Bodytext2"/>
        </w:rPr>
      </w:pPr>
    </w:p>
    <w:p w:rsidR="002F4446" w:rsidRPr="004F7A72" w:rsidRDefault="002F4446" w:rsidP="004F7A72">
      <w:pPr>
        <w:pStyle w:val="a5"/>
        <w:widowControl/>
        <w:spacing w:after="281" w:line="36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4F7A72">
        <w:rPr>
          <w:rStyle w:val="Bodytext2"/>
          <w:b/>
          <w:sz w:val="32"/>
          <w:szCs w:val="32"/>
        </w:rPr>
        <w:t>Согласовано:</w:t>
      </w:r>
    </w:p>
    <w:p w:rsidR="002F4446" w:rsidRPr="001874A8" w:rsidRDefault="002F4446" w:rsidP="004F7A72">
      <w:pPr>
        <w:tabs>
          <w:tab w:val="left" w:pos="7066"/>
          <w:tab w:val="left" w:pos="7568"/>
        </w:tabs>
        <w:spacing w:line="360" w:lineRule="auto"/>
        <w:rPr>
          <w:b/>
          <w:sz w:val="28"/>
          <w:szCs w:val="28"/>
        </w:rPr>
      </w:pPr>
      <w:r w:rsidRPr="001874A8">
        <w:rPr>
          <w:b/>
          <w:sz w:val="28"/>
          <w:szCs w:val="28"/>
        </w:rPr>
        <w:t xml:space="preserve">Директор по </w:t>
      </w:r>
      <w:r w:rsidR="00EF0CF0" w:rsidRPr="001874A8">
        <w:rPr>
          <w:b/>
          <w:sz w:val="28"/>
          <w:szCs w:val="28"/>
        </w:rPr>
        <w:t xml:space="preserve">цифровым коммуникациям                                  </w:t>
      </w:r>
      <w:r w:rsidR="004F7A72">
        <w:rPr>
          <w:b/>
          <w:sz w:val="28"/>
          <w:szCs w:val="28"/>
        </w:rPr>
        <w:t xml:space="preserve">       </w:t>
      </w:r>
      <w:r w:rsidR="009E324E">
        <w:rPr>
          <w:b/>
          <w:sz w:val="28"/>
          <w:szCs w:val="28"/>
        </w:rPr>
        <w:t xml:space="preserve">   </w:t>
      </w:r>
      <w:r w:rsidR="00EF0CF0" w:rsidRPr="001874A8">
        <w:rPr>
          <w:b/>
          <w:sz w:val="28"/>
          <w:szCs w:val="28"/>
        </w:rPr>
        <w:t xml:space="preserve">    </w:t>
      </w:r>
      <w:r w:rsidR="004F7A72">
        <w:rPr>
          <w:b/>
          <w:sz w:val="28"/>
          <w:szCs w:val="28"/>
        </w:rPr>
        <w:t>Е</w:t>
      </w:r>
      <w:r w:rsidRPr="001874A8">
        <w:rPr>
          <w:b/>
          <w:sz w:val="28"/>
          <w:szCs w:val="28"/>
        </w:rPr>
        <w:t>.В. Латыпова</w:t>
      </w:r>
    </w:p>
    <w:p w:rsidR="004F7A72" w:rsidRDefault="0097669D" w:rsidP="004F7A72">
      <w:pPr>
        <w:tabs>
          <w:tab w:val="left" w:pos="7066"/>
          <w:tab w:val="left" w:pos="7568"/>
        </w:tabs>
        <w:spacing w:line="360" w:lineRule="auto"/>
        <w:rPr>
          <w:b/>
          <w:sz w:val="28"/>
          <w:szCs w:val="28"/>
        </w:rPr>
      </w:pPr>
      <w:r w:rsidRPr="001874A8">
        <w:rPr>
          <w:b/>
          <w:sz w:val="28"/>
          <w:szCs w:val="28"/>
        </w:rPr>
        <w:t>__._</w:t>
      </w:r>
      <w:r w:rsidR="004F7A72">
        <w:rPr>
          <w:b/>
          <w:sz w:val="28"/>
          <w:szCs w:val="28"/>
        </w:rPr>
        <w:t>______</w:t>
      </w:r>
      <w:r w:rsidRPr="001874A8">
        <w:rPr>
          <w:b/>
          <w:sz w:val="28"/>
          <w:szCs w:val="28"/>
        </w:rPr>
        <w:t>__.2018</w:t>
      </w:r>
      <w:r w:rsidR="002F4446" w:rsidRPr="001874A8">
        <w:rPr>
          <w:b/>
          <w:sz w:val="28"/>
          <w:szCs w:val="28"/>
        </w:rPr>
        <w:t xml:space="preserve"> </w:t>
      </w:r>
    </w:p>
    <w:p w:rsidR="002F4446" w:rsidRPr="001874A8" w:rsidRDefault="002F4446" w:rsidP="004F7A72">
      <w:pPr>
        <w:tabs>
          <w:tab w:val="left" w:pos="7066"/>
          <w:tab w:val="left" w:pos="7568"/>
        </w:tabs>
        <w:spacing w:line="360" w:lineRule="auto"/>
        <w:rPr>
          <w:b/>
          <w:sz w:val="28"/>
          <w:szCs w:val="28"/>
        </w:rPr>
      </w:pPr>
      <w:r w:rsidRPr="001874A8">
        <w:rPr>
          <w:b/>
          <w:sz w:val="28"/>
          <w:szCs w:val="28"/>
        </w:rPr>
        <w:t xml:space="preserve">      </w:t>
      </w:r>
    </w:p>
    <w:p w:rsidR="002F4446" w:rsidRPr="001874A8" w:rsidRDefault="004F7A72" w:rsidP="004F7A72">
      <w:pPr>
        <w:tabs>
          <w:tab w:val="left" w:pos="725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2F4446" w:rsidRPr="001874A8">
        <w:rPr>
          <w:b/>
          <w:sz w:val="28"/>
          <w:szCs w:val="28"/>
        </w:rPr>
        <w:t xml:space="preserve">главного бухгалтера   </w:t>
      </w:r>
      <w:r w:rsidR="002F4446" w:rsidRPr="001874A8">
        <w:rPr>
          <w:b/>
          <w:sz w:val="28"/>
          <w:szCs w:val="28"/>
        </w:rPr>
        <w:tab/>
        <w:t xml:space="preserve"> </w:t>
      </w:r>
      <w:r w:rsidR="0097669D" w:rsidRPr="001874A8">
        <w:rPr>
          <w:b/>
          <w:sz w:val="28"/>
          <w:szCs w:val="28"/>
        </w:rPr>
        <w:t xml:space="preserve">  </w:t>
      </w:r>
      <w:r w:rsidR="002F4446" w:rsidRPr="001874A8">
        <w:rPr>
          <w:b/>
          <w:sz w:val="28"/>
          <w:szCs w:val="28"/>
        </w:rPr>
        <w:t xml:space="preserve">                           </w:t>
      </w:r>
    </w:p>
    <w:p w:rsidR="002F4446" w:rsidRPr="001874A8" w:rsidRDefault="0097669D" w:rsidP="004F7A72">
      <w:pPr>
        <w:spacing w:line="360" w:lineRule="auto"/>
        <w:rPr>
          <w:b/>
          <w:sz w:val="28"/>
          <w:szCs w:val="28"/>
        </w:rPr>
      </w:pPr>
      <w:r w:rsidRPr="001874A8">
        <w:rPr>
          <w:b/>
          <w:sz w:val="28"/>
          <w:szCs w:val="28"/>
        </w:rPr>
        <w:t>___._</w:t>
      </w:r>
      <w:r w:rsidR="004F7A72">
        <w:rPr>
          <w:b/>
          <w:sz w:val="28"/>
          <w:szCs w:val="28"/>
        </w:rPr>
        <w:t>_____</w:t>
      </w:r>
      <w:r w:rsidRPr="001874A8">
        <w:rPr>
          <w:b/>
          <w:sz w:val="28"/>
          <w:szCs w:val="28"/>
        </w:rPr>
        <w:t>__.2018</w:t>
      </w:r>
      <w:r w:rsidR="002F4446" w:rsidRPr="001874A8">
        <w:rPr>
          <w:b/>
          <w:sz w:val="28"/>
          <w:szCs w:val="28"/>
        </w:rPr>
        <w:t xml:space="preserve">                                                        </w:t>
      </w:r>
    </w:p>
    <w:p w:rsidR="002F4446" w:rsidRPr="001874A8" w:rsidRDefault="002F4446" w:rsidP="004F7A72">
      <w:pPr>
        <w:spacing w:line="360" w:lineRule="auto"/>
        <w:rPr>
          <w:b/>
          <w:sz w:val="28"/>
          <w:szCs w:val="28"/>
        </w:rPr>
      </w:pPr>
    </w:p>
    <w:p w:rsidR="002F4446" w:rsidRPr="001874A8" w:rsidRDefault="002F4446" w:rsidP="004F7A72">
      <w:pPr>
        <w:spacing w:line="360" w:lineRule="auto"/>
        <w:rPr>
          <w:b/>
          <w:sz w:val="28"/>
          <w:szCs w:val="28"/>
        </w:rPr>
      </w:pPr>
      <w:r w:rsidRPr="001874A8">
        <w:rPr>
          <w:b/>
          <w:sz w:val="28"/>
          <w:szCs w:val="28"/>
        </w:rPr>
        <w:t xml:space="preserve">Директор центра общественно-научного образования               </w:t>
      </w:r>
      <w:r w:rsidR="00160066" w:rsidRPr="001874A8">
        <w:rPr>
          <w:b/>
          <w:sz w:val="28"/>
          <w:szCs w:val="28"/>
        </w:rPr>
        <w:t xml:space="preserve">    </w:t>
      </w:r>
      <w:r w:rsidR="004F7A72">
        <w:rPr>
          <w:b/>
          <w:sz w:val="28"/>
          <w:szCs w:val="28"/>
        </w:rPr>
        <w:t xml:space="preserve">      </w:t>
      </w:r>
      <w:r w:rsidRPr="001874A8">
        <w:rPr>
          <w:b/>
          <w:sz w:val="28"/>
          <w:szCs w:val="28"/>
        </w:rPr>
        <w:t xml:space="preserve">   </w:t>
      </w:r>
      <w:r w:rsidR="009E324E">
        <w:rPr>
          <w:b/>
          <w:sz w:val="28"/>
          <w:szCs w:val="28"/>
        </w:rPr>
        <w:t xml:space="preserve"> </w:t>
      </w:r>
      <w:r w:rsidR="00160066" w:rsidRPr="001874A8">
        <w:rPr>
          <w:b/>
          <w:sz w:val="28"/>
          <w:szCs w:val="28"/>
        </w:rPr>
        <w:t xml:space="preserve">  </w:t>
      </w:r>
      <w:r w:rsidRPr="001874A8">
        <w:rPr>
          <w:b/>
          <w:sz w:val="28"/>
          <w:szCs w:val="28"/>
        </w:rPr>
        <w:t xml:space="preserve">С.В. </w:t>
      </w:r>
      <w:proofErr w:type="spellStart"/>
      <w:r w:rsidRPr="001874A8">
        <w:rPr>
          <w:b/>
          <w:sz w:val="28"/>
          <w:szCs w:val="28"/>
        </w:rPr>
        <w:t>Тырин</w:t>
      </w:r>
      <w:proofErr w:type="spellEnd"/>
    </w:p>
    <w:p w:rsidR="002F4446" w:rsidRPr="001874A8" w:rsidRDefault="002F4446" w:rsidP="004F7A72">
      <w:pPr>
        <w:spacing w:line="360" w:lineRule="auto"/>
        <w:rPr>
          <w:b/>
          <w:sz w:val="28"/>
          <w:szCs w:val="28"/>
        </w:rPr>
      </w:pPr>
    </w:p>
    <w:p w:rsidR="00724B2F" w:rsidRPr="004F7A72" w:rsidRDefault="0097669D" w:rsidP="004F7A72">
      <w:pPr>
        <w:spacing w:line="360" w:lineRule="auto"/>
        <w:rPr>
          <w:b/>
          <w:sz w:val="28"/>
          <w:szCs w:val="28"/>
        </w:rPr>
      </w:pPr>
      <w:r w:rsidRPr="001874A8">
        <w:rPr>
          <w:b/>
          <w:sz w:val="28"/>
          <w:szCs w:val="28"/>
        </w:rPr>
        <w:t>___.__</w:t>
      </w:r>
      <w:r w:rsidR="004F7A72">
        <w:rPr>
          <w:b/>
          <w:sz w:val="28"/>
          <w:szCs w:val="28"/>
        </w:rPr>
        <w:t>_____</w:t>
      </w:r>
      <w:r w:rsidRPr="001874A8">
        <w:rPr>
          <w:b/>
          <w:sz w:val="28"/>
          <w:szCs w:val="28"/>
        </w:rPr>
        <w:t>_.201</w:t>
      </w:r>
      <w:r w:rsidRPr="001874A8">
        <w:rPr>
          <w:b/>
          <w:sz w:val="28"/>
          <w:szCs w:val="28"/>
          <w:lang w:val="en-US"/>
        </w:rPr>
        <w:t>8</w:t>
      </w:r>
      <w:r w:rsidR="002F4446" w:rsidRPr="001874A8">
        <w:rPr>
          <w:b/>
          <w:sz w:val="28"/>
          <w:szCs w:val="28"/>
        </w:rPr>
        <w:t xml:space="preserve">                                                        </w:t>
      </w:r>
    </w:p>
    <w:sectPr w:rsidR="00724B2F" w:rsidRPr="004F7A72" w:rsidSect="009E324E">
      <w:pgSz w:w="11900" w:h="16840"/>
      <w:pgMar w:top="455" w:right="363" w:bottom="662" w:left="104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126D0879"/>
    <w:multiLevelType w:val="hybridMultilevel"/>
    <w:tmpl w:val="5A968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B66C13"/>
    <w:multiLevelType w:val="hybridMultilevel"/>
    <w:tmpl w:val="B1CC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C3C4A"/>
    <w:multiLevelType w:val="multilevel"/>
    <w:tmpl w:val="2FB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63541"/>
    <w:multiLevelType w:val="hybridMultilevel"/>
    <w:tmpl w:val="A7F29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25F3426"/>
    <w:multiLevelType w:val="hybridMultilevel"/>
    <w:tmpl w:val="C0E0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D2B01"/>
    <w:multiLevelType w:val="multilevel"/>
    <w:tmpl w:val="0A70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CD7C67"/>
    <w:multiLevelType w:val="hybridMultilevel"/>
    <w:tmpl w:val="8A6CD12C"/>
    <w:lvl w:ilvl="0" w:tplc="06F4033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076C29"/>
    <w:multiLevelType w:val="multilevel"/>
    <w:tmpl w:val="7032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15143"/>
    <w:multiLevelType w:val="multilevel"/>
    <w:tmpl w:val="57B2992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107438D"/>
    <w:multiLevelType w:val="hybridMultilevel"/>
    <w:tmpl w:val="9A66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70694"/>
    <w:multiLevelType w:val="hybridMultilevel"/>
    <w:tmpl w:val="5610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32ACE"/>
    <w:multiLevelType w:val="hybridMultilevel"/>
    <w:tmpl w:val="81BA5518"/>
    <w:lvl w:ilvl="0" w:tplc="0C78A8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1315A"/>
    <w:multiLevelType w:val="hybridMultilevel"/>
    <w:tmpl w:val="2DCE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6"/>
  </w:num>
  <w:num w:numId="7">
    <w:abstractNumId w:val="12"/>
  </w:num>
  <w:num w:numId="8">
    <w:abstractNumId w:val="4"/>
  </w:num>
  <w:num w:numId="9">
    <w:abstractNumId w:val="11"/>
  </w:num>
  <w:num w:numId="10">
    <w:abstractNumId w:val="14"/>
  </w:num>
  <w:num w:numId="11">
    <w:abstractNumId w:val="8"/>
  </w:num>
  <w:num w:numId="12">
    <w:abstractNumId w:val="10"/>
  </w:num>
  <w:num w:numId="13">
    <w:abstractNumId w:val="6"/>
  </w:num>
  <w:num w:numId="14">
    <w:abstractNumId w:val="13"/>
  </w:num>
  <w:num w:numId="15">
    <w:abstractNumId w:val="5"/>
  </w:num>
  <w:num w:numId="16">
    <w:abstractNumId w:val="9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E9621E"/>
    <w:rsid w:val="000429DA"/>
    <w:rsid w:val="000A3800"/>
    <w:rsid w:val="000A45D5"/>
    <w:rsid w:val="000E5D00"/>
    <w:rsid w:val="001370E7"/>
    <w:rsid w:val="001401C4"/>
    <w:rsid w:val="00152CDC"/>
    <w:rsid w:val="00160066"/>
    <w:rsid w:val="00180488"/>
    <w:rsid w:val="00185600"/>
    <w:rsid w:val="0018593E"/>
    <w:rsid w:val="001874A8"/>
    <w:rsid w:val="00193588"/>
    <w:rsid w:val="001960E1"/>
    <w:rsid w:val="001A4B56"/>
    <w:rsid w:val="001B1827"/>
    <w:rsid w:val="001D2CC2"/>
    <w:rsid w:val="001D5023"/>
    <w:rsid w:val="001E2C4F"/>
    <w:rsid w:val="001E7AE1"/>
    <w:rsid w:val="00240AEC"/>
    <w:rsid w:val="00247D83"/>
    <w:rsid w:val="00270509"/>
    <w:rsid w:val="00284AD4"/>
    <w:rsid w:val="002B31F4"/>
    <w:rsid w:val="002D61CF"/>
    <w:rsid w:val="002E5068"/>
    <w:rsid w:val="002F4446"/>
    <w:rsid w:val="00340167"/>
    <w:rsid w:val="003C46A6"/>
    <w:rsid w:val="00421773"/>
    <w:rsid w:val="004433E5"/>
    <w:rsid w:val="004639B6"/>
    <w:rsid w:val="004B04B8"/>
    <w:rsid w:val="004B430E"/>
    <w:rsid w:val="004F7A72"/>
    <w:rsid w:val="005307AC"/>
    <w:rsid w:val="005418EF"/>
    <w:rsid w:val="005D61DF"/>
    <w:rsid w:val="005D7D07"/>
    <w:rsid w:val="005E6FF9"/>
    <w:rsid w:val="00724B2F"/>
    <w:rsid w:val="00783236"/>
    <w:rsid w:val="007D1866"/>
    <w:rsid w:val="007F6191"/>
    <w:rsid w:val="008276EE"/>
    <w:rsid w:val="008307C0"/>
    <w:rsid w:val="008E71F7"/>
    <w:rsid w:val="008F0360"/>
    <w:rsid w:val="009068A7"/>
    <w:rsid w:val="00943B88"/>
    <w:rsid w:val="0097669D"/>
    <w:rsid w:val="00977042"/>
    <w:rsid w:val="00981DA1"/>
    <w:rsid w:val="009963AD"/>
    <w:rsid w:val="009A5A7A"/>
    <w:rsid w:val="009B0B2E"/>
    <w:rsid w:val="009E324E"/>
    <w:rsid w:val="00A51EBE"/>
    <w:rsid w:val="00AB034A"/>
    <w:rsid w:val="00AF3CE7"/>
    <w:rsid w:val="00B06366"/>
    <w:rsid w:val="00B30AA5"/>
    <w:rsid w:val="00B36426"/>
    <w:rsid w:val="00B4471C"/>
    <w:rsid w:val="00B729F5"/>
    <w:rsid w:val="00BC0FA7"/>
    <w:rsid w:val="00BD27E0"/>
    <w:rsid w:val="00BD6DF3"/>
    <w:rsid w:val="00BE5026"/>
    <w:rsid w:val="00C65A19"/>
    <w:rsid w:val="00CE540F"/>
    <w:rsid w:val="00CF56B8"/>
    <w:rsid w:val="00E62EDB"/>
    <w:rsid w:val="00E8546D"/>
    <w:rsid w:val="00E9621E"/>
    <w:rsid w:val="00ED0E99"/>
    <w:rsid w:val="00EF05B0"/>
    <w:rsid w:val="00EF0CF0"/>
    <w:rsid w:val="00F639D4"/>
    <w:rsid w:val="00FD014E"/>
    <w:rsid w:val="00FE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26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488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D6DF3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7D07"/>
    <w:rPr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rsid w:val="005D7D07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uiPriority w:val="99"/>
    <w:rsid w:val="005D7D0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SmallCaps">
    <w:name w:val="Body text (2) + Small Caps"/>
    <w:basedOn w:val="Bodytext2"/>
    <w:uiPriority w:val="99"/>
    <w:rsid w:val="005D7D07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Bodytext212pt">
    <w:name w:val="Body text (2) + 12 pt"/>
    <w:aliases w:val="Bold,Small Caps"/>
    <w:basedOn w:val="Bodytext2"/>
    <w:uiPriority w:val="99"/>
    <w:rsid w:val="005D7D07"/>
    <w:rPr>
      <w:rFonts w:ascii="Times New Roman" w:hAnsi="Times New Roman" w:cs="Times New Roman"/>
      <w:b/>
      <w:bCs/>
      <w:smallCaps/>
      <w:sz w:val="24"/>
      <w:szCs w:val="24"/>
      <w:u w:val="none"/>
    </w:rPr>
  </w:style>
  <w:style w:type="paragraph" w:customStyle="1" w:styleId="Bodytext20">
    <w:name w:val="Body text (2)"/>
    <w:basedOn w:val="a"/>
    <w:link w:val="Bodytext2"/>
    <w:uiPriority w:val="99"/>
    <w:rsid w:val="005D7D07"/>
    <w:pPr>
      <w:widowControl w:val="0"/>
      <w:shd w:val="clear" w:color="auto" w:fill="FFFFFF"/>
      <w:spacing w:line="240" w:lineRule="atLeast"/>
      <w:ind w:hanging="340"/>
      <w:jc w:val="right"/>
    </w:pPr>
    <w:rPr>
      <w:sz w:val="28"/>
      <w:szCs w:val="28"/>
    </w:rPr>
  </w:style>
  <w:style w:type="paragraph" w:customStyle="1" w:styleId="Bodytext30">
    <w:name w:val="Body text (3)"/>
    <w:basedOn w:val="a"/>
    <w:link w:val="Bodytext3"/>
    <w:uiPriority w:val="99"/>
    <w:rsid w:val="005D7D07"/>
    <w:pPr>
      <w:widowControl w:val="0"/>
      <w:shd w:val="clear" w:color="auto" w:fill="FFFFFF"/>
      <w:spacing w:before="420" w:after="420" w:line="240" w:lineRule="atLeast"/>
      <w:jc w:val="both"/>
    </w:pPr>
    <w:rPr>
      <w:b/>
      <w:bCs/>
      <w:sz w:val="26"/>
      <w:szCs w:val="26"/>
    </w:rPr>
  </w:style>
  <w:style w:type="character" w:customStyle="1" w:styleId="Heading1">
    <w:name w:val="Heading #1_"/>
    <w:basedOn w:val="a0"/>
    <w:link w:val="Heading10"/>
    <w:uiPriority w:val="99"/>
    <w:rsid w:val="00724B2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724B2F"/>
    <w:pPr>
      <w:widowControl w:val="0"/>
      <w:shd w:val="clear" w:color="auto" w:fill="FFFFFF"/>
      <w:spacing w:before="300" w:line="322" w:lineRule="exact"/>
      <w:jc w:val="both"/>
      <w:outlineLvl w:val="0"/>
    </w:pPr>
    <w:rPr>
      <w:b/>
      <w:bCs/>
      <w:sz w:val="28"/>
      <w:szCs w:val="28"/>
    </w:rPr>
  </w:style>
  <w:style w:type="character" w:customStyle="1" w:styleId="Bodytext3Candara">
    <w:name w:val="Body text (3) + Candara"/>
    <w:basedOn w:val="Bodytext3"/>
    <w:uiPriority w:val="99"/>
    <w:rsid w:val="00724B2F"/>
    <w:rPr>
      <w:rFonts w:ascii="Candara" w:hAnsi="Candara" w:cs="Candara"/>
      <w:b/>
      <w:bCs/>
      <w:i/>
      <w:iCs/>
      <w:sz w:val="28"/>
      <w:szCs w:val="28"/>
      <w:u w:val="single"/>
    </w:rPr>
  </w:style>
  <w:style w:type="paragraph" w:customStyle="1" w:styleId="Bodytext31">
    <w:name w:val="Body text (3)1"/>
    <w:basedOn w:val="a"/>
    <w:uiPriority w:val="99"/>
    <w:rsid w:val="00724B2F"/>
    <w:pPr>
      <w:widowControl w:val="0"/>
      <w:shd w:val="clear" w:color="auto" w:fill="FFFFFF"/>
      <w:spacing w:line="322" w:lineRule="exact"/>
      <w:jc w:val="both"/>
    </w:pPr>
    <w:rPr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unhideWhenUsed/>
    <w:rsid w:val="00724B2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4B2F"/>
  </w:style>
  <w:style w:type="paragraph" w:styleId="a5">
    <w:name w:val="List Paragraph"/>
    <w:basedOn w:val="a"/>
    <w:uiPriority w:val="34"/>
    <w:qFormat/>
    <w:rsid w:val="00B729F5"/>
    <w:pPr>
      <w:widowControl w:val="0"/>
      <w:ind w:left="720"/>
      <w:contextualSpacing/>
    </w:pPr>
    <w:rPr>
      <w:rFonts w:ascii="Arial Unicode MS" w:hAnsi="Arial Unicode MS" w:cs="Arial Unicode MS"/>
      <w:color w:val="000000"/>
    </w:rPr>
  </w:style>
  <w:style w:type="paragraph" w:customStyle="1" w:styleId="Bodytext21">
    <w:name w:val="Body text (2)1"/>
    <w:basedOn w:val="a"/>
    <w:uiPriority w:val="99"/>
    <w:rsid w:val="00BD6DF3"/>
    <w:pPr>
      <w:widowControl w:val="0"/>
      <w:shd w:val="clear" w:color="auto" w:fill="FFFFFF"/>
      <w:spacing w:after="240" w:line="322" w:lineRule="exact"/>
      <w:ind w:hanging="42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D6DF3"/>
    <w:rPr>
      <w:rFonts w:ascii="Times New Roman" w:eastAsia="Times New Roman" w:hAnsi="Times New Roman"/>
      <w:b/>
      <w:bCs/>
    </w:rPr>
  </w:style>
  <w:style w:type="character" w:styleId="a6">
    <w:name w:val="Emphasis"/>
    <w:basedOn w:val="a0"/>
    <w:uiPriority w:val="20"/>
    <w:qFormat/>
    <w:rsid w:val="00BD6DF3"/>
    <w:rPr>
      <w:i/>
      <w:iCs/>
    </w:rPr>
  </w:style>
  <w:style w:type="character" w:styleId="a7">
    <w:name w:val="Strong"/>
    <w:basedOn w:val="a0"/>
    <w:uiPriority w:val="22"/>
    <w:qFormat/>
    <w:rsid w:val="00BD6DF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804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1804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fa-vtnta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Buylova.AA</cp:lastModifiedBy>
  <cp:revision>2</cp:revision>
  <cp:lastPrinted>2016-05-12T11:24:00Z</cp:lastPrinted>
  <dcterms:created xsi:type="dcterms:W3CDTF">2018-01-19T13:07:00Z</dcterms:created>
  <dcterms:modified xsi:type="dcterms:W3CDTF">2018-01-19T13:07:00Z</dcterms:modified>
</cp:coreProperties>
</file>